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08BB" w14:textId="61EAC1B2" w:rsidR="007A02F0" w:rsidRDefault="00CB1374" w:rsidP="00032119">
      <w:pPr>
        <w:ind w:left="-142"/>
        <w:jc w:val="center"/>
        <w:rPr>
          <w:rFonts w:ascii="Comic Sans MS" w:hAnsi="Comic Sans MS"/>
          <w:b/>
          <w:sz w:val="22"/>
          <w:szCs w:val="22"/>
          <w:lang w:val="nl-BE"/>
        </w:rPr>
      </w:pPr>
      <w:r>
        <w:rPr>
          <w:rFonts w:ascii="Comic Sans MS" w:hAnsi="Comic Sans MS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5168" behindDoc="1" locked="0" layoutInCell="1" allowOverlap="1" wp14:anchorId="501CDE33" wp14:editId="2E617B38">
            <wp:simplePos x="0" y="0"/>
            <wp:positionH relativeFrom="column">
              <wp:posOffset>-457835</wp:posOffset>
            </wp:positionH>
            <wp:positionV relativeFrom="paragraph">
              <wp:posOffset>-345440</wp:posOffset>
            </wp:positionV>
            <wp:extent cx="1616075" cy="927100"/>
            <wp:effectExtent l="0" t="0" r="3175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709F9D" w14:textId="1C46C62F" w:rsidR="007A02F0" w:rsidRDefault="007A02F0" w:rsidP="00032119">
      <w:pPr>
        <w:ind w:left="-142"/>
        <w:jc w:val="center"/>
        <w:rPr>
          <w:rFonts w:ascii="Comic Sans MS" w:hAnsi="Comic Sans MS"/>
          <w:b/>
          <w:sz w:val="22"/>
          <w:szCs w:val="22"/>
          <w:lang w:val="nl-BE"/>
        </w:rPr>
      </w:pPr>
    </w:p>
    <w:p w14:paraId="3CA80DEC" w14:textId="62CF93CB" w:rsidR="007A02F0" w:rsidRDefault="007A02F0" w:rsidP="00032119">
      <w:pPr>
        <w:ind w:left="-142"/>
        <w:jc w:val="center"/>
        <w:rPr>
          <w:rFonts w:ascii="Comic Sans MS" w:hAnsi="Comic Sans MS"/>
          <w:b/>
          <w:sz w:val="22"/>
          <w:szCs w:val="22"/>
          <w:lang w:val="nl-BE"/>
        </w:rPr>
      </w:pPr>
    </w:p>
    <w:p w14:paraId="05DDE5CA" w14:textId="5065ADEF" w:rsidR="008B46F1" w:rsidRPr="00CA15C7" w:rsidRDefault="0024693D" w:rsidP="00CA1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/>
        <w:jc w:val="center"/>
        <w:rPr>
          <w:rFonts w:ascii="Candara" w:hAnsi="Candara"/>
          <w:b/>
          <w:color w:val="943634" w:themeColor="accent2" w:themeShade="BF"/>
          <w:sz w:val="72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 wp14:anchorId="10CB332D" wp14:editId="34385C0F">
            <wp:simplePos x="0" y="0"/>
            <wp:positionH relativeFrom="column">
              <wp:posOffset>-851951</wp:posOffset>
            </wp:positionH>
            <wp:positionV relativeFrom="paragraph">
              <wp:posOffset>295319</wp:posOffset>
            </wp:positionV>
            <wp:extent cx="7362402" cy="8165947"/>
            <wp:effectExtent l="0" t="0" r="0" b="0"/>
            <wp:wrapNone/>
            <wp:docPr id="12" name="Afbeelding 12" descr="Afbeeldingsresultaat voor geluksvo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luksvog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92"/>
                    <a:stretch/>
                  </pic:blipFill>
                  <pic:spPr bwMode="auto">
                    <a:xfrm>
                      <a:off x="0" y="0"/>
                      <a:ext cx="7362402" cy="81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E66" w:rsidRPr="001C178C">
        <w:rPr>
          <w:rFonts w:ascii="Candara" w:hAnsi="Candara"/>
          <w:b/>
          <w:color w:val="943634" w:themeColor="accent2" w:themeShade="BF"/>
          <w:sz w:val="72"/>
          <w:szCs w:val="22"/>
          <w:lang w:val="nl-BE"/>
        </w:rPr>
        <w:t>LICHTJESTOCHT</w:t>
      </w:r>
    </w:p>
    <w:p w14:paraId="2C7445A9" w14:textId="361A42B1" w:rsidR="00326165" w:rsidRPr="001C178C" w:rsidRDefault="00326165" w:rsidP="004F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left="-142"/>
        <w:jc w:val="center"/>
        <w:rPr>
          <w:rFonts w:ascii="Comic Sans MS" w:hAnsi="Comic Sans MS"/>
          <w:color w:val="632423" w:themeColor="accent2" w:themeShade="80"/>
          <w:szCs w:val="22"/>
          <w:lang w:val="nl-BE"/>
        </w:rPr>
      </w:pPr>
      <w:r>
        <w:rPr>
          <w:rFonts w:ascii="Comic Sans MS" w:hAnsi="Comic Sans MS"/>
          <w:color w:val="632423" w:themeColor="accent2" w:themeShade="80"/>
          <w:szCs w:val="22"/>
          <w:lang w:val="nl-BE"/>
        </w:rPr>
        <w:t xml:space="preserve">- </w:t>
      </w:r>
      <w:r w:rsidR="00940C6B">
        <w:rPr>
          <w:rFonts w:ascii="Comic Sans MS" w:hAnsi="Comic Sans MS"/>
          <w:color w:val="632423" w:themeColor="accent2" w:themeShade="80"/>
          <w:szCs w:val="22"/>
          <w:lang w:val="nl-BE"/>
        </w:rPr>
        <w:t xml:space="preserve">EEN GELUKSVOGEL, DAT BEN IK NAAST JOU </w:t>
      </w:r>
      <w:r>
        <w:rPr>
          <w:rFonts w:ascii="Comic Sans MS" w:hAnsi="Comic Sans MS"/>
          <w:color w:val="632423" w:themeColor="accent2" w:themeShade="80"/>
          <w:szCs w:val="22"/>
          <w:lang w:val="nl-BE"/>
        </w:rPr>
        <w:t>-</w:t>
      </w:r>
    </w:p>
    <w:p w14:paraId="2CC52391" w14:textId="7227B8FA" w:rsidR="008B46F1" w:rsidRPr="00CA15C7" w:rsidRDefault="000335E6" w:rsidP="00B1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/>
        <w:jc w:val="center"/>
        <w:rPr>
          <w:rFonts w:ascii="Candara" w:hAnsi="Candara"/>
          <w:b/>
          <w:color w:val="632423" w:themeColor="accent2" w:themeShade="80"/>
          <w:sz w:val="32"/>
          <w:szCs w:val="22"/>
          <w:lang w:val="nl-BE"/>
        </w:rPr>
      </w:pPr>
      <w:r>
        <w:rPr>
          <w:rFonts w:ascii="Candara" w:hAnsi="Candara"/>
          <w:b/>
          <w:color w:val="632423" w:themeColor="accent2" w:themeShade="80"/>
          <w:sz w:val="32"/>
          <w:szCs w:val="22"/>
          <w:lang w:val="nl-BE"/>
        </w:rPr>
        <w:t>15</w:t>
      </w:r>
      <w:r w:rsidR="00BD4A2B" w:rsidRPr="00CA15C7">
        <w:rPr>
          <w:rFonts w:ascii="Candara" w:hAnsi="Candara"/>
          <w:b/>
          <w:color w:val="632423" w:themeColor="accent2" w:themeShade="80"/>
          <w:sz w:val="32"/>
          <w:szCs w:val="22"/>
          <w:lang w:val="nl-BE"/>
        </w:rPr>
        <w:t xml:space="preserve"> NOVEMBER 201</w:t>
      </w:r>
      <w:r>
        <w:rPr>
          <w:rFonts w:ascii="Candara" w:hAnsi="Candara"/>
          <w:b/>
          <w:color w:val="632423" w:themeColor="accent2" w:themeShade="80"/>
          <w:sz w:val="32"/>
          <w:szCs w:val="22"/>
          <w:lang w:val="nl-BE"/>
        </w:rPr>
        <w:t>9</w:t>
      </w:r>
    </w:p>
    <w:p w14:paraId="21F23976" w14:textId="77777777" w:rsidR="004F0E66" w:rsidRPr="004F0E66" w:rsidRDefault="004F0E66" w:rsidP="00E04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/>
        <w:rPr>
          <w:rFonts w:ascii="Candara" w:hAnsi="Candara"/>
          <w:b/>
          <w:color w:val="632423" w:themeColor="accent2" w:themeShade="80"/>
          <w:sz w:val="22"/>
          <w:szCs w:val="22"/>
          <w:lang w:val="nl-BE"/>
        </w:rPr>
      </w:pPr>
    </w:p>
    <w:p w14:paraId="649317CA" w14:textId="0A6A18DF" w:rsidR="009E2207" w:rsidRPr="009938E1" w:rsidRDefault="009E2207" w:rsidP="009E2207">
      <w:pPr>
        <w:ind w:left="-567"/>
        <w:jc w:val="right"/>
        <w:rPr>
          <w:rFonts w:ascii="Comic Sans MS" w:hAnsi="Comic Sans MS"/>
          <w:sz w:val="22"/>
          <w:szCs w:val="22"/>
          <w:lang w:val="nl-BE"/>
        </w:rPr>
      </w:pPr>
      <w:r w:rsidRPr="008B46F1">
        <w:rPr>
          <w:rFonts w:ascii="Comic Sans MS" w:hAnsi="Comic Sans MS"/>
          <w:sz w:val="22"/>
          <w:szCs w:val="22"/>
          <w:lang w:val="nl-BE"/>
        </w:rPr>
        <w:t xml:space="preserve">Wetteren, </w:t>
      </w:r>
      <w:r w:rsidR="00E04B78">
        <w:rPr>
          <w:rFonts w:ascii="Comic Sans MS" w:hAnsi="Comic Sans MS"/>
          <w:sz w:val="22"/>
          <w:szCs w:val="22"/>
          <w:lang w:val="nl-BE"/>
        </w:rPr>
        <w:t>1</w:t>
      </w:r>
      <w:r w:rsidR="000335E6">
        <w:rPr>
          <w:rFonts w:ascii="Comic Sans MS" w:hAnsi="Comic Sans MS"/>
          <w:sz w:val="22"/>
          <w:szCs w:val="22"/>
          <w:lang w:val="nl-BE"/>
        </w:rPr>
        <w:t>4</w:t>
      </w:r>
      <w:r w:rsidR="008B46F1">
        <w:rPr>
          <w:rFonts w:ascii="Comic Sans MS" w:hAnsi="Comic Sans MS"/>
          <w:sz w:val="22"/>
          <w:szCs w:val="22"/>
          <w:lang w:val="nl-BE"/>
        </w:rPr>
        <w:t>/10/201</w:t>
      </w:r>
      <w:r w:rsidR="009E61C7">
        <w:rPr>
          <w:rFonts w:ascii="Comic Sans MS" w:hAnsi="Comic Sans MS"/>
          <w:sz w:val="22"/>
          <w:szCs w:val="22"/>
          <w:lang w:val="nl-BE"/>
        </w:rPr>
        <w:t>9</w:t>
      </w:r>
    </w:p>
    <w:p w14:paraId="7A049BDD" w14:textId="37B661C7" w:rsidR="00077895" w:rsidRPr="009938E1" w:rsidRDefault="00077895" w:rsidP="004F0E66">
      <w:pPr>
        <w:rPr>
          <w:rFonts w:ascii="Comic Sans MS" w:hAnsi="Comic Sans MS"/>
          <w:sz w:val="22"/>
          <w:szCs w:val="22"/>
          <w:lang w:val="nl-BE"/>
        </w:rPr>
      </w:pPr>
    </w:p>
    <w:p w14:paraId="1DDC5450" w14:textId="77777777" w:rsidR="009938E1" w:rsidRPr="009938E1" w:rsidRDefault="00077895" w:rsidP="00077895">
      <w:pPr>
        <w:rPr>
          <w:rFonts w:ascii="Comic Sans MS" w:hAnsi="Comic Sans MS"/>
          <w:sz w:val="22"/>
          <w:szCs w:val="22"/>
          <w:lang w:val="nl-BE"/>
        </w:rPr>
      </w:pPr>
      <w:r w:rsidRPr="009938E1">
        <w:rPr>
          <w:rFonts w:ascii="Comic Sans MS" w:hAnsi="Comic Sans MS"/>
          <w:sz w:val="22"/>
          <w:szCs w:val="22"/>
          <w:lang w:val="nl-BE"/>
        </w:rPr>
        <w:t>Beste</w:t>
      </w:r>
      <w:r w:rsidR="009938E1" w:rsidRPr="009938E1">
        <w:rPr>
          <w:rFonts w:ascii="Comic Sans MS" w:hAnsi="Comic Sans MS"/>
          <w:sz w:val="22"/>
          <w:szCs w:val="22"/>
          <w:lang w:val="nl-BE"/>
        </w:rPr>
        <w:t xml:space="preserve"> </w:t>
      </w:r>
      <w:r w:rsidR="008B46F1">
        <w:rPr>
          <w:rFonts w:ascii="Comic Sans MS" w:hAnsi="Comic Sans MS"/>
          <w:sz w:val="22"/>
          <w:szCs w:val="22"/>
          <w:lang w:val="nl-BE"/>
        </w:rPr>
        <w:t>ouders en leerlingen</w:t>
      </w:r>
      <w:r w:rsidR="00970D3A">
        <w:rPr>
          <w:rFonts w:ascii="Comic Sans MS" w:hAnsi="Comic Sans MS"/>
          <w:sz w:val="22"/>
          <w:szCs w:val="22"/>
          <w:lang w:val="nl-BE"/>
        </w:rPr>
        <w:t>,</w:t>
      </w:r>
    </w:p>
    <w:p w14:paraId="289B519D" w14:textId="2BDE6863" w:rsidR="009938E1" w:rsidRPr="009938E1" w:rsidRDefault="009938E1" w:rsidP="00077895">
      <w:pPr>
        <w:rPr>
          <w:rFonts w:ascii="Comic Sans MS" w:hAnsi="Comic Sans MS"/>
          <w:sz w:val="22"/>
          <w:szCs w:val="22"/>
          <w:lang w:val="nl-BE"/>
        </w:rPr>
      </w:pPr>
    </w:p>
    <w:p w14:paraId="55292CCD" w14:textId="5B155451" w:rsidR="008B46F1" w:rsidRDefault="009B47A8" w:rsidP="008B46F1">
      <w:pPr>
        <w:jc w:val="both"/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 xml:space="preserve">Op </w:t>
      </w:r>
      <w:r w:rsidR="00BD4A2B">
        <w:rPr>
          <w:rFonts w:ascii="Comic Sans MS" w:hAnsi="Comic Sans MS"/>
          <w:b/>
          <w:sz w:val="22"/>
          <w:szCs w:val="22"/>
          <w:lang w:val="nl-BE"/>
        </w:rPr>
        <w:t xml:space="preserve">vrijdag </w:t>
      </w:r>
      <w:r w:rsidR="000335E6">
        <w:rPr>
          <w:rFonts w:ascii="Comic Sans MS" w:hAnsi="Comic Sans MS"/>
          <w:b/>
          <w:sz w:val="22"/>
          <w:szCs w:val="22"/>
          <w:lang w:val="nl-BE"/>
        </w:rPr>
        <w:t>15</w:t>
      </w:r>
      <w:r w:rsidR="00BD4A2B">
        <w:rPr>
          <w:rFonts w:ascii="Comic Sans MS" w:hAnsi="Comic Sans MS"/>
          <w:b/>
          <w:sz w:val="22"/>
          <w:szCs w:val="22"/>
          <w:lang w:val="nl-BE"/>
        </w:rPr>
        <w:t xml:space="preserve"> november 201</w:t>
      </w:r>
      <w:r w:rsidR="000335E6">
        <w:rPr>
          <w:rFonts w:ascii="Comic Sans MS" w:hAnsi="Comic Sans MS"/>
          <w:b/>
          <w:sz w:val="22"/>
          <w:szCs w:val="22"/>
          <w:lang w:val="nl-BE"/>
        </w:rPr>
        <w:t>9</w:t>
      </w:r>
      <w:r w:rsidR="00657B4C">
        <w:rPr>
          <w:rFonts w:ascii="Comic Sans MS" w:hAnsi="Comic Sans MS"/>
          <w:sz w:val="22"/>
          <w:szCs w:val="22"/>
          <w:lang w:val="nl-BE"/>
        </w:rPr>
        <w:t xml:space="preserve"> organiseert de Meiroos</w:t>
      </w:r>
      <w:r w:rsidR="009938E1" w:rsidRPr="009938E1">
        <w:rPr>
          <w:rFonts w:ascii="Comic Sans MS" w:hAnsi="Comic Sans MS"/>
          <w:sz w:val="22"/>
          <w:szCs w:val="22"/>
          <w:lang w:val="nl-BE"/>
        </w:rPr>
        <w:t xml:space="preserve"> </w:t>
      </w:r>
      <w:r w:rsidR="008B46F1">
        <w:rPr>
          <w:rFonts w:ascii="Comic Sans MS" w:hAnsi="Comic Sans MS"/>
          <w:sz w:val="22"/>
          <w:szCs w:val="22"/>
          <w:lang w:val="nl-BE"/>
        </w:rPr>
        <w:t xml:space="preserve">opnieuw een lichtjestocht. We organiseren hiervoor een </w:t>
      </w:r>
      <w:r w:rsidR="008B46F1" w:rsidRPr="000335E6">
        <w:rPr>
          <w:rFonts w:ascii="Comic Sans MS" w:hAnsi="Comic Sans MS"/>
          <w:b/>
          <w:bCs/>
          <w:sz w:val="22"/>
          <w:szCs w:val="22"/>
          <w:lang w:val="nl-BE"/>
        </w:rPr>
        <w:t>wandeltocht van ongeveer 2,5 km</w:t>
      </w:r>
      <w:r w:rsidR="008B46F1">
        <w:rPr>
          <w:rFonts w:ascii="Comic Sans MS" w:hAnsi="Comic Sans MS"/>
          <w:sz w:val="22"/>
          <w:szCs w:val="22"/>
          <w:lang w:val="nl-BE"/>
        </w:rPr>
        <w:t xml:space="preserve">. </w:t>
      </w:r>
      <w:r w:rsidR="000335E6" w:rsidRPr="000335E6">
        <w:rPr>
          <w:rFonts w:ascii="Comic Sans MS" w:hAnsi="Comic Sans MS"/>
          <w:sz w:val="22"/>
          <w:szCs w:val="22"/>
          <w:lang w:val="nl-BE"/>
        </w:rPr>
        <w:t>Zjef en Marie zijn twee lichtjesvogels, maar hun lichtje is langzaam aan het uitdoven.</w:t>
      </w:r>
      <w:r w:rsidR="000335E6">
        <w:rPr>
          <w:rFonts w:ascii="Comic Sans MS" w:hAnsi="Comic Sans MS"/>
          <w:sz w:val="22"/>
          <w:szCs w:val="22"/>
          <w:lang w:val="nl-BE"/>
        </w:rPr>
        <w:t xml:space="preserve"> Ga samen met ons op zoek naar een medicijn voor Zjef en Marie! </w:t>
      </w:r>
    </w:p>
    <w:p w14:paraId="7CA51CE8" w14:textId="5A81D0B8" w:rsidR="000335E6" w:rsidRDefault="000335E6" w:rsidP="008B46F1">
      <w:pPr>
        <w:jc w:val="both"/>
        <w:rPr>
          <w:rFonts w:ascii="Comic Sans MS" w:hAnsi="Comic Sans MS"/>
          <w:sz w:val="22"/>
          <w:szCs w:val="22"/>
          <w:lang w:val="nl-BE"/>
        </w:rPr>
      </w:pPr>
    </w:p>
    <w:p w14:paraId="27A8A0F8" w14:textId="678F9F13" w:rsidR="008B46F1" w:rsidRPr="00E04B78" w:rsidRDefault="008B46F1" w:rsidP="008B46F1">
      <w:pPr>
        <w:jc w:val="both"/>
        <w:rPr>
          <w:rFonts w:ascii="Comic Sans MS" w:hAnsi="Comic Sans MS"/>
          <w:b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Iedereen is welkom</w:t>
      </w:r>
      <w:r w:rsidR="00E04B78">
        <w:rPr>
          <w:rFonts w:ascii="Comic Sans MS" w:hAnsi="Comic Sans MS"/>
          <w:sz w:val="22"/>
          <w:szCs w:val="22"/>
          <w:lang w:val="nl-BE"/>
        </w:rPr>
        <w:t xml:space="preserve">! </w:t>
      </w:r>
      <w:r w:rsidR="00E04B78" w:rsidRPr="00E04B78">
        <w:rPr>
          <w:rFonts w:ascii="Comic Sans MS" w:hAnsi="Comic Sans MS"/>
          <w:b/>
          <w:sz w:val="22"/>
          <w:szCs w:val="22"/>
          <w:lang w:val="nl-BE"/>
        </w:rPr>
        <w:t>Wie wil kan zich ook verkleden</w:t>
      </w:r>
      <w:r w:rsidR="00CA15C7">
        <w:rPr>
          <w:rFonts w:ascii="Comic Sans MS" w:hAnsi="Comic Sans MS"/>
          <w:b/>
          <w:sz w:val="22"/>
          <w:szCs w:val="22"/>
          <w:lang w:val="nl-BE"/>
        </w:rPr>
        <w:t xml:space="preserve">, </w:t>
      </w:r>
      <w:r w:rsidR="000335E6">
        <w:rPr>
          <w:rFonts w:ascii="Comic Sans MS" w:hAnsi="Comic Sans MS"/>
          <w:b/>
          <w:sz w:val="22"/>
          <w:szCs w:val="22"/>
          <w:lang w:val="nl-BE"/>
        </w:rPr>
        <w:t>in een geluksvogel of dierenverzorger</w:t>
      </w:r>
      <w:r w:rsidR="00E04B78" w:rsidRPr="00E04B78">
        <w:rPr>
          <w:rFonts w:ascii="Comic Sans MS" w:hAnsi="Comic Sans MS"/>
          <w:b/>
          <w:sz w:val="22"/>
          <w:szCs w:val="22"/>
          <w:lang w:val="nl-BE"/>
        </w:rPr>
        <w:t>!</w:t>
      </w:r>
      <w:r>
        <w:rPr>
          <w:rFonts w:ascii="Comic Sans MS" w:hAnsi="Comic Sans MS"/>
          <w:sz w:val="22"/>
          <w:szCs w:val="22"/>
          <w:lang w:val="nl-BE"/>
        </w:rPr>
        <w:t xml:space="preserve"> Na de wandeling bieden wij heerlijke drankjes, maar ook knabbels </w:t>
      </w:r>
      <w:r w:rsidR="00C502EE">
        <w:rPr>
          <w:rFonts w:ascii="Comic Sans MS" w:hAnsi="Comic Sans MS"/>
          <w:sz w:val="22"/>
          <w:szCs w:val="22"/>
          <w:lang w:val="nl-BE"/>
        </w:rPr>
        <w:t>aan zoals: soep, hotdogs, frietjes</w:t>
      </w:r>
      <w:r>
        <w:rPr>
          <w:rFonts w:ascii="Comic Sans MS" w:hAnsi="Comic Sans MS"/>
          <w:sz w:val="22"/>
          <w:szCs w:val="22"/>
          <w:lang w:val="nl-BE"/>
        </w:rPr>
        <w:t xml:space="preserve">,… </w:t>
      </w:r>
    </w:p>
    <w:p w14:paraId="0B342489" w14:textId="77777777" w:rsidR="008B46F1" w:rsidRDefault="008B46F1" w:rsidP="008B46F1">
      <w:pPr>
        <w:jc w:val="both"/>
        <w:rPr>
          <w:rFonts w:ascii="Comic Sans MS" w:hAnsi="Comic Sans MS"/>
          <w:sz w:val="22"/>
          <w:szCs w:val="22"/>
          <w:lang w:val="nl-BE"/>
        </w:rPr>
      </w:pPr>
    </w:p>
    <w:p w14:paraId="6A6A5876" w14:textId="037EF1CC" w:rsidR="008B46F1" w:rsidRDefault="0073011B" w:rsidP="008B46F1">
      <w:pPr>
        <w:jc w:val="both"/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Ook d</w:t>
      </w:r>
      <w:r w:rsidR="008B46F1">
        <w:rPr>
          <w:rFonts w:ascii="Comic Sans MS" w:hAnsi="Comic Sans MS"/>
          <w:sz w:val="22"/>
          <w:szCs w:val="22"/>
          <w:lang w:val="nl-BE"/>
        </w:rPr>
        <w:t xml:space="preserve">it jaar willen we elke groep </w:t>
      </w:r>
      <w:r w:rsidR="004F0E66" w:rsidRPr="004F0E66">
        <w:rPr>
          <w:rFonts w:ascii="Comic Sans MS" w:hAnsi="Comic Sans MS"/>
          <w:b/>
          <w:sz w:val="22"/>
          <w:szCs w:val="22"/>
          <w:lang w:val="nl-BE"/>
        </w:rPr>
        <w:t>vooraf een vertrekuur</w:t>
      </w:r>
      <w:r w:rsidR="004F0E66">
        <w:rPr>
          <w:rFonts w:ascii="Comic Sans MS" w:hAnsi="Comic Sans MS"/>
          <w:sz w:val="22"/>
          <w:szCs w:val="22"/>
          <w:lang w:val="nl-BE"/>
        </w:rPr>
        <w:t xml:space="preserve"> meedelen</w:t>
      </w:r>
      <w:r w:rsidR="0041383D">
        <w:rPr>
          <w:rFonts w:ascii="Comic Sans MS" w:hAnsi="Comic Sans MS"/>
          <w:sz w:val="22"/>
          <w:szCs w:val="22"/>
          <w:lang w:val="nl-BE"/>
        </w:rPr>
        <w:t>. Je kan zelf twee</w:t>
      </w:r>
      <w:r w:rsidR="004F0E66">
        <w:rPr>
          <w:rFonts w:ascii="Comic Sans MS" w:hAnsi="Comic Sans MS"/>
          <w:sz w:val="22"/>
          <w:szCs w:val="22"/>
          <w:lang w:val="nl-BE"/>
        </w:rPr>
        <w:t xml:space="preserve"> momenten kiezen die voor jou het beste passen. Wij verdelen de groepen volgens inschrijvingsdatum. Hierbij houden we zoveel mogel</w:t>
      </w:r>
      <w:r w:rsidR="001C178C">
        <w:rPr>
          <w:rFonts w:ascii="Comic Sans MS" w:hAnsi="Comic Sans MS"/>
          <w:sz w:val="22"/>
          <w:szCs w:val="22"/>
          <w:lang w:val="nl-BE"/>
        </w:rPr>
        <w:t>ijk rekening met jullie top twee</w:t>
      </w:r>
      <w:r w:rsidR="004F0E66">
        <w:rPr>
          <w:rFonts w:ascii="Comic Sans MS" w:hAnsi="Comic Sans MS"/>
          <w:sz w:val="22"/>
          <w:szCs w:val="22"/>
          <w:lang w:val="nl-BE"/>
        </w:rPr>
        <w:t xml:space="preserve">. </w:t>
      </w:r>
      <w:r w:rsidR="001C178C">
        <w:rPr>
          <w:rFonts w:ascii="Comic Sans MS" w:hAnsi="Comic Sans MS"/>
          <w:sz w:val="22"/>
          <w:szCs w:val="22"/>
          <w:lang w:val="nl-BE"/>
        </w:rPr>
        <w:t xml:space="preserve">We vragen om 30 minuten voor vertrek aanwezig te zijn op school. </w:t>
      </w:r>
    </w:p>
    <w:p w14:paraId="0CD085A8" w14:textId="77777777" w:rsidR="008B46F1" w:rsidRDefault="008B46F1" w:rsidP="008B46F1">
      <w:pPr>
        <w:jc w:val="both"/>
        <w:rPr>
          <w:rFonts w:ascii="Comic Sans MS" w:hAnsi="Comic Sans MS"/>
          <w:sz w:val="22"/>
          <w:szCs w:val="22"/>
          <w:lang w:val="nl-BE"/>
        </w:rPr>
      </w:pPr>
    </w:p>
    <w:p w14:paraId="36A428E4" w14:textId="53FAA89F" w:rsidR="001A3DD0" w:rsidRDefault="001A3DD0" w:rsidP="00077895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Inschrijven kan via het inschrijvin</w:t>
      </w:r>
      <w:r w:rsidR="009B47A8">
        <w:rPr>
          <w:rFonts w:ascii="Comic Sans MS" w:hAnsi="Comic Sans MS"/>
          <w:sz w:val="22"/>
          <w:szCs w:val="22"/>
          <w:lang w:val="nl-BE"/>
        </w:rPr>
        <w:t xml:space="preserve">gsstrookje </w:t>
      </w:r>
      <w:r w:rsidR="000C3288">
        <w:rPr>
          <w:rFonts w:ascii="Comic Sans MS" w:hAnsi="Comic Sans MS"/>
          <w:b/>
          <w:sz w:val="22"/>
          <w:szCs w:val="22"/>
          <w:lang w:val="nl-BE"/>
        </w:rPr>
        <w:t xml:space="preserve">tot en met vrijdag </w:t>
      </w:r>
      <w:r w:rsidR="000335E6">
        <w:rPr>
          <w:rFonts w:ascii="Comic Sans MS" w:hAnsi="Comic Sans MS"/>
          <w:b/>
          <w:sz w:val="22"/>
          <w:szCs w:val="22"/>
          <w:lang w:val="nl-BE"/>
        </w:rPr>
        <w:t>8</w:t>
      </w:r>
      <w:r w:rsidR="004F0E66">
        <w:rPr>
          <w:rFonts w:ascii="Comic Sans MS" w:hAnsi="Comic Sans MS"/>
          <w:b/>
          <w:sz w:val="22"/>
          <w:szCs w:val="22"/>
          <w:lang w:val="nl-BE"/>
        </w:rPr>
        <w:t xml:space="preserve"> november</w:t>
      </w:r>
      <w:r>
        <w:rPr>
          <w:rFonts w:ascii="Comic Sans MS" w:hAnsi="Comic Sans MS"/>
          <w:sz w:val="22"/>
          <w:szCs w:val="22"/>
          <w:lang w:val="nl-BE"/>
        </w:rPr>
        <w:t>.</w:t>
      </w:r>
      <w:r w:rsidR="001C178C">
        <w:rPr>
          <w:rFonts w:ascii="Comic Sans MS" w:hAnsi="Comic Sans MS"/>
          <w:sz w:val="22"/>
          <w:szCs w:val="22"/>
          <w:lang w:val="nl-BE"/>
        </w:rPr>
        <w:t xml:space="preserve"> </w:t>
      </w:r>
    </w:p>
    <w:p w14:paraId="52C188C5" w14:textId="77777777" w:rsidR="00B20B8F" w:rsidRDefault="00B20B8F" w:rsidP="00077895">
      <w:pPr>
        <w:rPr>
          <w:rFonts w:ascii="Comic Sans MS" w:hAnsi="Comic Sans MS"/>
          <w:sz w:val="22"/>
          <w:szCs w:val="22"/>
          <w:lang w:val="nl-BE"/>
        </w:rPr>
      </w:pPr>
    </w:p>
    <w:p w14:paraId="65A8D484" w14:textId="77777777" w:rsidR="00077895" w:rsidRPr="009938E1" w:rsidRDefault="00077895" w:rsidP="00077895">
      <w:pPr>
        <w:rPr>
          <w:rFonts w:ascii="Comic Sans MS" w:hAnsi="Comic Sans MS"/>
          <w:sz w:val="22"/>
          <w:szCs w:val="22"/>
          <w:lang w:val="nl-BE"/>
        </w:rPr>
      </w:pPr>
      <w:r w:rsidRPr="009938E1">
        <w:rPr>
          <w:rFonts w:ascii="Comic Sans MS" w:hAnsi="Comic Sans MS"/>
          <w:sz w:val="22"/>
          <w:szCs w:val="22"/>
          <w:lang w:val="nl-BE"/>
        </w:rPr>
        <w:t>Met vriendelijke groet,</w:t>
      </w:r>
    </w:p>
    <w:p w14:paraId="18EDBBD3" w14:textId="77777777" w:rsidR="00077895" w:rsidRPr="009938E1" w:rsidRDefault="009938E1" w:rsidP="00077895">
      <w:pPr>
        <w:rPr>
          <w:rFonts w:ascii="Comic Sans MS" w:hAnsi="Comic Sans MS"/>
          <w:sz w:val="22"/>
          <w:szCs w:val="22"/>
          <w:lang w:val="nl-BE"/>
        </w:rPr>
      </w:pPr>
      <w:r w:rsidRPr="009938E1">
        <w:rPr>
          <w:rFonts w:ascii="Comic Sans MS" w:hAnsi="Comic Sans MS"/>
          <w:sz w:val="22"/>
          <w:szCs w:val="22"/>
          <w:lang w:val="nl-BE"/>
        </w:rPr>
        <w:t>het schoolteam</w:t>
      </w:r>
    </w:p>
    <w:p w14:paraId="734B4865" w14:textId="77777777" w:rsidR="009938E1" w:rsidRDefault="009938E1" w:rsidP="00077895">
      <w:pPr>
        <w:pBdr>
          <w:bottom w:val="single" w:sz="6" w:space="1" w:color="auto"/>
        </w:pBdr>
        <w:rPr>
          <w:rFonts w:ascii="Comic Sans MS" w:hAnsi="Comic Sans MS"/>
          <w:sz w:val="22"/>
          <w:szCs w:val="22"/>
          <w:lang w:val="nl-BE"/>
        </w:rPr>
      </w:pPr>
    </w:p>
    <w:p w14:paraId="2A25341E" w14:textId="77777777" w:rsidR="001A3DD0" w:rsidRPr="003C1304" w:rsidRDefault="001A3DD0" w:rsidP="00077895">
      <w:pPr>
        <w:rPr>
          <w:rFonts w:ascii="Comic Sans MS" w:hAnsi="Comic Sans MS"/>
          <w:sz w:val="4"/>
          <w:szCs w:val="22"/>
          <w:lang w:val="nl-BE"/>
        </w:rPr>
      </w:pPr>
    </w:p>
    <w:p w14:paraId="704D2C40" w14:textId="53A1698D" w:rsidR="001A3DD0" w:rsidRDefault="001C178C" w:rsidP="001A3DD0">
      <w:pPr>
        <w:jc w:val="center"/>
        <w:rPr>
          <w:rFonts w:ascii="Comic Sans MS" w:hAnsi="Comic Sans MS"/>
          <w:sz w:val="22"/>
          <w:szCs w:val="22"/>
        </w:rPr>
      </w:pPr>
      <w:r w:rsidRPr="001C178C">
        <w:rPr>
          <w:rFonts w:ascii="Comic Sans MS" w:hAnsi="Comic Sans MS"/>
          <w:b/>
          <w:color w:val="632423" w:themeColor="accent2" w:themeShade="80"/>
          <w:sz w:val="32"/>
          <w:szCs w:val="22"/>
        </w:rPr>
        <w:t>JA</w:t>
      </w:r>
      <w:r>
        <w:rPr>
          <w:rFonts w:ascii="Comic Sans MS" w:hAnsi="Comic Sans MS"/>
          <w:sz w:val="22"/>
          <w:szCs w:val="22"/>
        </w:rPr>
        <w:t xml:space="preserve"> wij nemen graag</w:t>
      </w:r>
      <w:r w:rsidR="00E04B78">
        <w:rPr>
          <w:rFonts w:ascii="Comic Sans MS" w:hAnsi="Comic Sans MS"/>
          <w:sz w:val="22"/>
          <w:szCs w:val="22"/>
        </w:rPr>
        <w:t xml:space="preserve"> deel aan de lichtjestocht op </w:t>
      </w:r>
      <w:r w:rsidR="000335E6" w:rsidRPr="00940C6B">
        <w:rPr>
          <w:rFonts w:ascii="Comic Sans MS" w:hAnsi="Comic Sans MS"/>
          <w:b/>
          <w:bCs/>
          <w:sz w:val="22"/>
          <w:szCs w:val="22"/>
        </w:rPr>
        <w:t>15</w:t>
      </w:r>
      <w:r w:rsidR="00E04B78" w:rsidRPr="00940C6B">
        <w:rPr>
          <w:rFonts w:ascii="Comic Sans MS" w:hAnsi="Comic Sans MS"/>
          <w:b/>
          <w:bCs/>
          <w:sz w:val="22"/>
          <w:szCs w:val="22"/>
        </w:rPr>
        <w:t xml:space="preserve"> november 201</w:t>
      </w:r>
      <w:r w:rsidR="000335E6" w:rsidRPr="00940C6B">
        <w:rPr>
          <w:rFonts w:ascii="Comic Sans MS" w:hAnsi="Comic Sans MS"/>
          <w:b/>
          <w:bCs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>.</w:t>
      </w:r>
    </w:p>
    <w:p w14:paraId="5BA78CC8" w14:textId="77777777" w:rsidR="009938E1" w:rsidRPr="009938E1" w:rsidRDefault="009938E1" w:rsidP="001A3DD0">
      <w:pPr>
        <w:jc w:val="center"/>
        <w:rPr>
          <w:rFonts w:ascii="Comic Sans MS" w:hAnsi="Comic Sans MS"/>
          <w:sz w:val="22"/>
          <w:szCs w:val="22"/>
        </w:rPr>
      </w:pPr>
      <w:r w:rsidRPr="009938E1">
        <w:rPr>
          <w:rFonts w:ascii="Comic Sans MS" w:hAnsi="Comic Sans MS"/>
          <w:sz w:val="22"/>
          <w:szCs w:val="22"/>
        </w:rPr>
        <w:t>--------------------------------------------</w:t>
      </w:r>
    </w:p>
    <w:p w14:paraId="45D0C679" w14:textId="77777777" w:rsidR="001A3DD0" w:rsidRDefault="001A3DD0" w:rsidP="009938E1">
      <w:pPr>
        <w:rPr>
          <w:rFonts w:ascii="Comic Sans MS" w:hAnsi="Comic Sans MS"/>
          <w:sz w:val="22"/>
          <w:szCs w:val="22"/>
        </w:rPr>
      </w:pPr>
    </w:p>
    <w:p w14:paraId="755AE66C" w14:textId="77777777" w:rsidR="001C178C" w:rsidRDefault="009938E1" w:rsidP="009938E1">
      <w:pPr>
        <w:rPr>
          <w:rFonts w:ascii="Comic Sans MS" w:hAnsi="Comic Sans MS"/>
          <w:sz w:val="22"/>
          <w:szCs w:val="22"/>
        </w:rPr>
      </w:pPr>
      <w:r w:rsidRPr="009938E1">
        <w:rPr>
          <w:rFonts w:ascii="Comic Sans MS" w:hAnsi="Comic Sans MS"/>
          <w:sz w:val="22"/>
          <w:szCs w:val="22"/>
        </w:rPr>
        <w:t>Naam:………………………</w:t>
      </w:r>
      <w:r w:rsidR="00B20B8F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</w:t>
      </w:r>
      <w:r w:rsidR="001A3DD0">
        <w:rPr>
          <w:rFonts w:ascii="Comic Sans MS" w:hAnsi="Comic Sans MS"/>
          <w:sz w:val="22"/>
          <w:szCs w:val="22"/>
        </w:rPr>
        <w:t xml:space="preserve">       </w:t>
      </w:r>
    </w:p>
    <w:p w14:paraId="3B46AE9A" w14:textId="77777777" w:rsidR="001C178C" w:rsidRDefault="001C178C" w:rsidP="009938E1">
      <w:pPr>
        <w:rPr>
          <w:rFonts w:ascii="Comic Sans MS" w:hAnsi="Comic Sans MS"/>
          <w:sz w:val="22"/>
          <w:szCs w:val="22"/>
        </w:rPr>
      </w:pPr>
    </w:p>
    <w:p w14:paraId="21A51D0B" w14:textId="762E78FC" w:rsidR="001C178C" w:rsidRDefault="001C178C" w:rsidP="009938E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Ouder/familie/vriend van ……………………………………………………………………………………………</w:t>
      </w:r>
    </w:p>
    <w:p w14:paraId="5657F354" w14:textId="77777777" w:rsidR="001C178C" w:rsidRDefault="001C178C" w:rsidP="009938E1">
      <w:pPr>
        <w:rPr>
          <w:rFonts w:ascii="Comic Sans MS" w:hAnsi="Comic Sans MS"/>
          <w:sz w:val="22"/>
          <w:szCs w:val="22"/>
        </w:rPr>
      </w:pPr>
    </w:p>
    <w:p w14:paraId="071ED089" w14:textId="77777777" w:rsidR="001C178C" w:rsidRDefault="001C178C" w:rsidP="009938E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Schrijft zich in met …………………… personen. </w:t>
      </w:r>
    </w:p>
    <w:p w14:paraId="62751B45" w14:textId="0044D7FD" w:rsidR="00E04B78" w:rsidRDefault="00E04B78" w:rsidP="009938E1">
      <w:pPr>
        <w:rPr>
          <w:rFonts w:ascii="Comic Sans MS" w:hAnsi="Comic Sans MS"/>
          <w:sz w:val="22"/>
          <w:szCs w:val="22"/>
        </w:rPr>
      </w:pPr>
    </w:p>
    <w:p w14:paraId="6AA0AD95" w14:textId="77777777" w:rsidR="001C178C" w:rsidRDefault="001C178C" w:rsidP="009938E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Ik zou graag deelnemen aan de wandeling om:</w:t>
      </w:r>
      <w:r>
        <w:rPr>
          <w:rFonts w:ascii="Comic Sans MS" w:hAnsi="Comic Sans MS"/>
          <w:sz w:val="22"/>
          <w:szCs w:val="22"/>
        </w:rPr>
        <w:br/>
      </w:r>
      <w:r w:rsidRPr="001C178C">
        <w:rPr>
          <w:rFonts w:ascii="Comic Sans MS" w:hAnsi="Comic Sans MS"/>
          <w:i/>
          <w:sz w:val="22"/>
          <w:szCs w:val="22"/>
        </w:rPr>
        <w:t>Omcirkel 2 voorkeursu</w:t>
      </w:r>
      <w:r>
        <w:rPr>
          <w:rFonts w:ascii="Comic Sans MS" w:hAnsi="Comic Sans MS"/>
          <w:i/>
          <w:sz w:val="22"/>
          <w:szCs w:val="22"/>
        </w:rPr>
        <w:t>ren, waarop jij kan meewandelen</w:t>
      </w:r>
    </w:p>
    <w:p w14:paraId="31302C82" w14:textId="1A3A21E8" w:rsidR="001C178C" w:rsidRDefault="001C178C" w:rsidP="009938E1">
      <w:pPr>
        <w:rPr>
          <w:rFonts w:ascii="Comic Sans MS" w:hAnsi="Comic Sans MS"/>
          <w:sz w:val="22"/>
          <w:szCs w:val="22"/>
        </w:rPr>
      </w:pPr>
    </w:p>
    <w:p w14:paraId="2E8AA4BC" w14:textId="0B8115CE" w:rsidR="009938E1" w:rsidRPr="009938E1" w:rsidRDefault="001C178C" w:rsidP="00C502E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17u30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</w:t>
      </w:r>
      <w:r>
        <w:rPr>
          <w:rFonts w:ascii="Comic Sans MS" w:hAnsi="Comic Sans MS"/>
          <w:sz w:val="22"/>
          <w:szCs w:val="22"/>
        </w:rPr>
        <w:tab/>
        <w:t>18u00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</w:t>
      </w:r>
      <w:r>
        <w:rPr>
          <w:rFonts w:ascii="Comic Sans MS" w:hAnsi="Comic Sans MS"/>
          <w:sz w:val="22"/>
          <w:szCs w:val="22"/>
        </w:rPr>
        <w:tab/>
        <w:t>18u30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</w:t>
      </w:r>
      <w:r>
        <w:rPr>
          <w:rFonts w:ascii="Comic Sans MS" w:hAnsi="Comic Sans MS"/>
          <w:sz w:val="22"/>
          <w:szCs w:val="22"/>
        </w:rPr>
        <w:tab/>
        <w:t>19u00</w:t>
      </w:r>
      <w:bookmarkStart w:id="0" w:name="_GoBack"/>
      <w:bookmarkEnd w:id="0"/>
    </w:p>
    <w:sectPr w:rsidR="009938E1" w:rsidRPr="009938E1" w:rsidSect="004F0E66">
      <w:headerReference w:type="default" r:id="rId10"/>
      <w:pgSz w:w="11906" w:h="16838"/>
      <w:pgMar w:top="1048" w:right="1417" w:bottom="1417" w:left="1417" w:header="43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262D8" w14:textId="77777777" w:rsidR="00DD7AF4" w:rsidRDefault="00DD7AF4" w:rsidP="006F427A">
      <w:r>
        <w:separator/>
      </w:r>
    </w:p>
  </w:endnote>
  <w:endnote w:type="continuationSeparator" w:id="0">
    <w:p w14:paraId="4FCF6A7F" w14:textId="77777777" w:rsidR="00DD7AF4" w:rsidRDefault="00DD7AF4" w:rsidP="006F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7319" w14:textId="77777777" w:rsidR="00DD7AF4" w:rsidRDefault="00DD7AF4" w:rsidP="006F427A">
      <w:r>
        <w:separator/>
      </w:r>
    </w:p>
  </w:footnote>
  <w:footnote w:type="continuationSeparator" w:id="0">
    <w:p w14:paraId="4F3B965C" w14:textId="77777777" w:rsidR="00DD7AF4" w:rsidRDefault="00DD7AF4" w:rsidP="006F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45E4" w14:textId="77777777" w:rsidR="0041383D" w:rsidRDefault="0041383D" w:rsidP="006F427A">
    <w:pPr>
      <w:pStyle w:val="Koptekst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C31"/>
    <w:multiLevelType w:val="multilevel"/>
    <w:tmpl w:val="156E81D8"/>
    <w:lvl w:ilvl="0">
      <w:start w:val="1"/>
      <w:numFmt w:val="decimal"/>
      <w:pStyle w:val="Kop3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FF1B36"/>
    <w:multiLevelType w:val="hybridMultilevel"/>
    <w:tmpl w:val="40BE2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0F7"/>
    <w:multiLevelType w:val="hybridMultilevel"/>
    <w:tmpl w:val="7098D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BA9"/>
    <w:multiLevelType w:val="hybridMultilevel"/>
    <w:tmpl w:val="C16CE2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3AB2"/>
    <w:multiLevelType w:val="multilevel"/>
    <w:tmpl w:val="C84826B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24A1796F"/>
    <w:multiLevelType w:val="hybridMultilevel"/>
    <w:tmpl w:val="C570FA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9BC"/>
    <w:multiLevelType w:val="hybridMultilevel"/>
    <w:tmpl w:val="207CB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904ED"/>
    <w:multiLevelType w:val="hybridMultilevel"/>
    <w:tmpl w:val="421A6B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2CC7"/>
    <w:multiLevelType w:val="hybridMultilevel"/>
    <w:tmpl w:val="F5D474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8BF"/>
    <w:multiLevelType w:val="hybridMultilevel"/>
    <w:tmpl w:val="340885C6"/>
    <w:lvl w:ilvl="0" w:tplc="0413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30532FB"/>
    <w:multiLevelType w:val="hybridMultilevel"/>
    <w:tmpl w:val="263A0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79DF"/>
    <w:multiLevelType w:val="hybridMultilevel"/>
    <w:tmpl w:val="FA401542"/>
    <w:lvl w:ilvl="0" w:tplc="D0F2798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6455"/>
    <w:multiLevelType w:val="hybridMultilevel"/>
    <w:tmpl w:val="96305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2B57"/>
    <w:multiLevelType w:val="hybridMultilevel"/>
    <w:tmpl w:val="01BE4DC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7A"/>
    <w:rsid w:val="00032119"/>
    <w:rsid w:val="000335E6"/>
    <w:rsid w:val="00077895"/>
    <w:rsid w:val="000A4CD0"/>
    <w:rsid w:val="000C3021"/>
    <w:rsid w:val="000C3288"/>
    <w:rsid w:val="000C6EAA"/>
    <w:rsid w:val="000E5AA9"/>
    <w:rsid w:val="00143E6A"/>
    <w:rsid w:val="00161731"/>
    <w:rsid w:val="00184512"/>
    <w:rsid w:val="00190A2F"/>
    <w:rsid w:val="001A3DD0"/>
    <w:rsid w:val="001C178C"/>
    <w:rsid w:val="0020488F"/>
    <w:rsid w:val="0024693D"/>
    <w:rsid w:val="00251EF8"/>
    <w:rsid w:val="002E386A"/>
    <w:rsid w:val="00326165"/>
    <w:rsid w:val="00331934"/>
    <w:rsid w:val="003C1304"/>
    <w:rsid w:val="003D0AC9"/>
    <w:rsid w:val="004063C5"/>
    <w:rsid w:val="0041383D"/>
    <w:rsid w:val="00464DCD"/>
    <w:rsid w:val="004C5EE0"/>
    <w:rsid w:val="004F0E66"/>
    <w:rsid w:val="00507BA4"/>
    <w:rsid w:val="005413DB"/>
    <w:rsid w:val="0057669D"/>
    <w:rsid w:val="005A37A4"/>
    <w:rsid w:val="005F092E"/>
    <w:rsid w:val="00657225"/>
    <w:rsid w:val="00657B4C"/>
    <w:rsid w:val="00677FCB"/>
    <w:rsid w:val="006F427A"/>
    <w:rsid w:val="007274D6"/>
    <w:rsid w:val="0073011B"/>
    <w:rsid w:val="00733AE1"/>
    <w:rsid w:val="00777987"/>
    <w:rsid w:val="007A02F0"/>
    <w:rsid w:val="008B46F1"/>
    <w:rsid w:val="00915756"/>
    <w:rsid w:val="00940C6B"/>
    <w:rsid w:val="00964016"/>
    <w:rsid w:val="009658E0"/>
    <w:rsid w:val="00970D3A"/>
    <w:rsid w:val="009938E1"/>
    <w:rsid w:val="009B47A8"/>
    <w:rsid w:val="009D034D"/>
    <w:rsid w:val="009E2207"/>
    <w:rsid w:val="009E61C7"/>
    <w:rsid w:val="00A10053"/>
    <w:rsid w:val="00A31721"/>
    <w:rsid w:val="00A845F6"/>
    <w:rsid w:val="00AA40DC"/>
    <w:rsid w:val="00B1486F"/>
    <w:rsid w:val="00B20B8F"/>
    <w:rsid w:val="00BA53D5"/>
    <w:rsid w:val="00BB1875"/>
    <w:rsid w:val="00BB2E7F"/>
    <w:rsid w:val="00BB3EA2"/>
    <w:rsid w:val="00BD4A2B"/>
    <w:rsid w:val="00C502EE"/>
    <w:rsid w:val="00C61582"/>
    <w:rsid w:val="00CA15C7"/>
    <w:rsid w:val="00CB1374"/>
    <w:rsid w:val="00CC6430"/>
    <w:rsid w:val="00CF074D"/>
    <w:rsid w:val="00D167AE"/>
    <w:rsid w:val="00D5096C"/>
    <w:rsid w:val="00D61BDD"/>
    <w:rsid w:val="00D8031C"/>
    <w:rsid w:val="00DD7AF4"/>
    <w:rsid w:val="00DE295F"/>
    <w:rsid w:val="00E04B78"/>
    <w:rsid w:val="00E11389"/>
    <w:rsid w:val="00E20789"/>
    <w:rsid w:val="00EE1116"/>
    <w:rsid w:val="00F7337F"/>
    <w:rsid w:val="00F911D9"/>
    <w:rsid w:val="00FC41E7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B1592"/>
  <w15:docId w15:val="{50DAB2F4-256C-4442-87BC-AD18104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733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F7337F"/>
    <w:pPr>
      <w:keepNext/>
      <w:numPr>
        <w:numId w:val="6"/>
      </w:numPr>
      <w:outlineLvl w:val="2"/>
    </w:pPr>
    <w:rPr>
      <w:rFonts w:ascii="Arial" w:hAnsi="Arial"/>
      <w:b/>
      <w:szCs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42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427A"/>
  </w:style>
  <w:style w:type="paragraph" w:styleId="Voettekst">
    <w:name w:val="footer"/>
    <w:basedOn w:val="Standaard"/>
    <w:link w:val="VoettekstChar"/>
    <w:uiPriority w:val="99"/>
    <w:unhideWhenUsed/>
    <w:rsid w:val="006F42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427A"/>
  </w:style>
  <w:style w:type="paragraph" w:styleId="Ballontekst">
    <w:name w:val="Balloon Text"/>
    <w:basedOn w:val="Standaard"/>
    <w:link w:val="BallontekstChar"/>
    <w:uiPriority w:val="99"/>
    <w:semiHidden/>
    <w:unhideWhenUsed/>
    <w:rsid w:val="006F42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27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F427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A53D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7337F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F7337F"/>
    <w:rPr>
      <w:rFonts w:ascii="Arial" w:eastAsia="Times New Roman" w:hAnsi="Arial" w:cs="Times New Roman"/>
      <w:b/>
      <w:sz w:val="24"/>
      <w:szCs w:val="20"/>
      <w:lang w:val="fr-BE" w:eastAsia="nl-NL"/>
    </w:rPr>
  </w:style>
  <w:style w:type="table" w:styleId="Tabelraster">
    <w:name w:val="Table Grid"/>
    <w:basedOn w:val="Standaardtabel"/>
    <w:rsid w:val="0003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1"/>
    <w:qFormat/>
    <w:rsid w:val="004F0E66"/>
    <w:pPr>
      <w:spacing w:after="40" w:line="228" w:lineRule="auto"/>
    </w:pPr>
    <w:rPr>
      <w:rFonts w:asciiTheme="minorHAnsi" w:eastAsiaTheme="minorHAnsi" w:hAnsiTheme="minorHAnsi" w:cstheme="minorBidi"/>
      <w:caps/>
      <w:color w:val="1F497D" w:themeColor="text2"/>
      <w:sz w:val="52"/>
      <w:lang w:eastAsia="ja-JP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4F0E66"/>
    <w:rPr>
      <w:caps/>
      <w:color w:val="1F497D" w:themeColor="text2"/>
      <w:sz w:val="52"/>
      <w:szCs w:val="24"/>
      <w:lang w:val="nl-NL" w:eastAsia="ja-JP"/>
    </w:rPr>
  </w:style>
  <w:style w:type="paragraph" w:styleId="Titel">
    <w:name w:val="Title"/>
    <w:basedOn w:val="Standaard"/>
    <w:link w:val="TitelChar"/>
    <w:uiPriority w:val="1"/>
    <w:qFormat/>
    <w:rsid w:val="004F0E66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4F0E66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leerling</cp:lastModifiedBy>
  <cp:revision>2</cp:revision>
  <cp:lastPrinted>2019-10-08T09:37:00Z</cp:lastPrinted>
  <dcterms:created xsi:type="dcterms:W3CDTF">2019-10-25T09:22:00Z</dcterms:created>
  <dcterms:modified xsi:type="dcterms:W3CDTF">2019-10-25T09:22:00Z</dcterms:modified>
</cp:coreProperties>
</file>