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C42B" w14:textId="77777777" w:rsidR="00593DD0" w:rsidRDefault="00593DD0" w:rsidP="00593DD0">
      <w:pPr>
        <w:pStyle w:val="Paragraaftitel"/>
        <w:spacing w:line="360" w:lineRule="auto"/>
        <w:jc w:val="both"/>
        <w:outlineLvl w:val="0"/>
        <w:rPr>
          <w:rFonts w:hAnsi="Arial" w:cs="Arial"/>
        </w:rPr>
      </w:pPr>
    </w:p>
    <w:p w14:paraId="734A48D2" w14:textId="4F944C4C" w:rsidR="00593DD0" w:rsidRDefault="00593DD0" w:rsidP="00593DD0">
      <w:pPr>
        <w:pStyle w:val="Paragraaftitel"/>
        <w:spacing w:line="360" w:lineRule="auto"/>
        <w:jc w:val="center"/>
        <w:outlineLvl w:val="0"/>
        <w:rPr>
          <w:rFonts w:hAnsi="Arial" w:cs="Aria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792DC28" wp14:editId="36D96A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75960" cy="1629410"/>
            <wp:effectExtent l="0" t="0" r="0" b="8890"/>
            <wp:wrapThrough wrapText="bothSides">
              <wp:wrapPolygon edited="0">
                <wp:start x="0" y="0"/>
                <wp:lineTo x="0" y="21465"/>
                <wp:lineTo x="21515" y="21465"/>
                <wp:lineTo x="2151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9546" r="2116" b="9314"/>
                    <a:stretch/>
                  </pic:blipFill>
                  <pic:spPr bwMode="auto">
                    <a:xfrm>
                      <a:off x="0" y="0"/>
                      <a:ext cx="577596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Ansi="Arial" w:cs="Arial"/>
        </w:rPr>
        <w:t>Als school zetten we</w:t>
      </w:r>
      <w:r w:rsidR="00A75EB1">
        <w:rPr>
          <w:rFonts w:hAnsi="Arial" w:cs="Arial"/>
        </w:rPr>
        <w:t>,</w:t>
      </w:r>
      <w:r>
        <w:rPr>
          <w:rFonts w:hAnsi="Arial" w:cs="Arial"/>
        </w:rPr>
        <w:t xml:space="preserve"> samen met onze geluksvogelvriendjes MO en Sien</w:t>
      </w:r>
      <w:r w:rsidR="00A75EB1">
        <w:rPr>
          <w:rFonts w:hAnsi="Arial" w:cs="Arial"/>
        </w:rPr>
        <w:t>,</w:t>
      </w:r>
      <w:r>
        <w:rPr>
          <w:rFonts w:hAnsi="Arial" w:cs="Arial"/>
        </w:rPr>
        <w:t xml:space="preserve"> heel graag in op voorlezen </w:t>
      </w:r>
    </w:p>
    <w:p w14:paraId="278C3F37" w14:textId="05EEBFE9" w:rsidR="00593DD0" w:rsidRDefault="00A75EB1" w:rsidP="00593DD0">
      <w:pPr>
        <w:pStyle w:val="Paragraaftitel"/>
        <w:spacing w:line="360" w:lineRule="auto"/>
        <w:jc w:val="center"/>
        <w:outlineLvl w:val="0"/>
        <w:rPr>
          <w:rFonts w:hAnsi="Arial" w:cs="Arial"/>
        </w:rPr>
      </w:pPr>
      <w:r>
        <w:rPr>
          <w:rFonts w:hAnsi="Arial" w:cs="Arial"/>
          <w:noProof/>
          <w:bdr w:val="none" w:sz="0" w:space="0" w:color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E26F4" wp14:editId="4CE84F5A">
                <wp:simplePos x="0" y="0"/>
                <wp:positionH relativeFrom="margin">
                  <wp:align>left</wp:align>
                </wp:positionH>
                <wp:positionV relativeFrom="paragraph">
                  <wp:posOffset>915670</wp:posOffset>
                </wp:positionV>
                <wp:extent cx="1400175" cy="1190625"/>
                <wp:effectExtent l="0" t="0" r="28575" b="2857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0625"/>
                        </a:xfrm>
                        <a:prstGeom prst="ellips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26634" w14:textId="77777777" w:rsidR="00A75EB1" w:rsidRDefault="00A75EB1" w:rsidP="00A75E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5EB1">
                              <w:rPr>
                                <w:sz w:val="20"/>
                                <w:szCs w:val="20"/>
                              </w:rPr>
                              <w:t>Zalig elke dag een kwartiertje  voorlezen</w:t>
                            </w:r>
                          </w:p>
                          <w:p w14:paraId="7F95EB02" w14:textId="30F7A41F" w:rsidR="00A75EB1" w:rsidRPr="00A75EB1" w:rsidRDefault="00A75EB1" w:rsidP="00A75E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5EB1">
                              <w:rPr>
                                <w:sz w:val="20"/>
                                <w:szCs w:val="20"/>
                              </w:rPr>
                              <w:t>Gezellig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E26F4" id="Ovaal 14" o:spid="_x0000_s1026" style="position:absolute;left:0;text-align:left;margin-left:0;margin-top:72.1pt;width:110.25pt;height:9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" fillcolor="#a5a5a5" strokecolor="#787878" strokeweight="1pt">
                <v:stroke joinstyle="miter"/>
                <v:textbox>
                  <w:txbxContent>
                    <w:p w14:paraId="43626634" w14:textId="77777777" w:rsidR="00A75EB1" w:rsidRDefault="00A75EB1" w:rsidP="00A75E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5EB1">
                        <w:rPr>
                          <w:sz w:val="20"/>
                          <w:szCs w:val="20"/>
                        </w:rPr>
                        <w:t>Zalig elke dag een kwartiertje  voorlezen</w:t>
                      </w:r>
                    </w:p>
                    <w:p w14:paraId="7F95EB02" w14:textId="30F7A41F" w:rsidR="00A75EB1" w:rsidRPr="00A75EB1" w:rsidRDefault="00A75EB1" w:rsidP="00A75E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5EB1">
                        <w:rPr>
                          <w:sz w:val="20"/>
                          <w:szCs w:val="20"/>
                        </w:rPr>
                        <w:t>Gezellig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Ansi="Arial" w:cs="Arial"/>
          <w:noProof/>
          <w:bdr w:val="none" w:sz="0" w:space="0" w:color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873E7" wp14:editId="125BD2F3">
                <wp:simplePos x="0" y="0"/>
                <wp:positionH relativeFrom="margin">
                  <wp:posOffset>4119880</wp:posOffset>
                </wp:positionH>
                <wp:positionV relativeFrom="paragraph">
                  <wp:posOffset>1134745</wp:posOffset>
                </wp:positionV>
                <wp:extent cx="1314450" cy="752475"/>
                <wp:effectExtent l="0" t="0" r="19050" b="285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DF54" w14:textId="12B691A3" w:rsidR="00562377" w:rsidRDefault="00562377" w:rsidP="00562377">
                            <w:pPr>
                              <w:jc w:val="center"/>
                            </w:pPr>
                            <w:r>
                              <w:t>Puur genieten!</w:t>
                            </w:r>
                          </w:p>
                          <w:p w14:paraId="711A069F" w14:textId="6263EF52" w:rsidR="00562377" w:rsidRDefault="00562377" w:rsidP="00562377">
                            <w:pPr>
                              <w:jc w:val="center"/>
                            </w:pPr>
                            <w:r>
                              <w:t>Gezellig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873E7" id="Ovaal 12" o:spid="_x0000_s1027" style="position:absolute;left:0;text-align:left;margin-left:324.4pt;margin-top:89.35pt;width:103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" fillcolor="#a5a5a5 [3206]" strokecolor="#525252 [1606]" strokeweight="1pt">
                <v:stroke joinstyle="miter"/>
                <v:textbox>
                  <w:txbxContent>
                    <w:p w14:paraId="7E82DF54" w14:textId="12B691A3" w:rsidR="00562377" w:rsidRDefault="00562377" w:rsidP="00562377">
                      <w:pPr>
                        <w:jc w:val="center"/>
                      </w:pPr>
                      <w:r>
                        <w:t>Puur genieten!</w:t>
                      </w:r>
                    </w:p>
                    <w:p w14:paraId="711A069F" w14:textId="6263EF52" w:rsidR="00562377" w:rsidRDefault="00562377" w:rsidP="00562377">
                      <w:pPr>
                        <w:jc w:val="center"/>
                      </w:pPr>
                      <w:r>
                        <w:t>Gezellig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Ansi="Arial" w:cs="Arial"/>
          <w:noProof/>
          <w:bdr w:val="none" w:sz="0" w:space="0" w:color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B842" wp14:editId="3344FECC">
                <wp:simplePos x="0" y="0"/>
                <wp:positionH relativeFrom="column">
                  <wp:posOffset>548004</wp:posOffset>
                </wp:positionH>
                <wp:positionV relativeFrom="paragraph">
                  <wp:posOffset>10795</wp:posOffset>
                </wp:positionV>
                <wp:extent cx="1266825" cy="657225"/>
                <wp:effectExtent l="19050" t="0" r="390525" b="352425"/>
                <wp:wrapNone/>
                <wp:docPr id="9" name="Wolkvorm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cloudCallout">
                          <a:avLst>
                            <a:gd name="adj1" fmla="val 76635"/>
                            <a:gd name="adj2" fmla="val 93055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52C6F" w14:textId="6AF5FC7F" w:rsidR="00593DD0" w:rsidRPr="00562377" w:rsidRDefault="00A75EB1" w:rsidP="00593D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</w:t>
                            </w:r>
                            <w:r w:rsidR="00562377" w:rsidRPr="00562377">
                              <w:rPr>
                                <w:sz w:val="20"/>
                                <w:szCs w:val="20"/>
                              </w:rPr>
                              <w:t xml:space="preserve"> kijk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ik </w:t>
                            </w:r>
                            <w:r w:rsidR="00562377" w:rsidRPr="00562377">
                              <w:rPr>
                                <w:sz w:val="20"/>
                                <w:szCs w:val="20"/>
                              </w:rPr>
                              <w:t xml:space="preserve">ernaar 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B8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9" o:spid="_x0000_s1028" type="#_x0000_t106" style="position:absolute;left:0;text-align:left;margin-left:43.15pt;margin-top:.85pt;width: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" adj="27353,30900" fillcolor="#a5a5a5 [3206]" strokecolor="#525252 [1606]" strokeweight="1pt">
                <v:stroke joinstyle="miter"/>
                <v:textbox>
                  <w:txbxContent>
                    <w:p w14:paraId="14552C6F" w14:textId="6AF5FC7F" w:rsidR="00593DD0" w:rsidRPr="00562377" w:rsidRDefault="00A75EB1" w:rsidP="00593D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</w:t>
                      </w:r>
                      <w:r w:rsidR="00562377" w:rsidRPr="00562377">
                        <w:rPr>
                          <w:sz w:val="20"/>
                          <w:szCs w:val="20"/>
                        </w:rPr>
                        <w:t xml:space="preserve"> kijk </w:t>
                      </w:r>
                      <w:r>
                        <w:rPr>
                          <w:sz w:val="20"/>
                          <w:szCs w:val="20"/>
                        </w:rPr>
                        <w:t xml:space="preserve"> ik </w:t>
                      </w:r>
                      <w:r w:rsidR="00562377" w:rsidRPr="00562377">
                        <w:rPr>
                          <w:sz w:val="20"/>
                          <w:szCs w:val="20"/>
                        </w:rPr>
                        <w:t xml:space="preserve">ernaar uit </w:t>
                      </w:r>
                    </w:p>
                  </w:txbxContent>
                </v:textbox>
              </v:shape>
            </w:pict>
          </mc:Fallback>
        </mc:AlternateContent>
      </w:r>
      <w:r w:rsidR="00562377">
        <w:rPr>
          <w:rFonts w:hAnsi="Arial" w:cs="Arial"/>
          <w:noProof/>
          <w:bdr w:val="none" w:sz="0" w:space="0" w:color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15EAC" wp14:editId="5677A570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685925" cy="809625"/>
                <wp:effectExtent l="1143000" t="19050" r="47625" b="28575"/>
                <wp:wrapNone/>
                <wp:docPr id="10" name="Ovale toelicht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425" y="3038475"/>
                          <a:ext cx="1685925" cy="809625"/>
                        </a:xfrm>
                        <a:prstGeom prst="wedgeEllipseCallout">
                          <a:avLst>
                            <a:gd name="adj1" fmla="val -114619"/>
                            <a:gd name="adj2" fmla="val 4250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1C416" w14:textId="5EE596BC" w:rsidR="00593DD0" w:rsidRPr="00562377" w:rsidRDefault="00562377" w:rsidP="00593D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377">
                              <w:rPr>
                                <w:sz w:val="20"/>
                                <w:szCs w:val="20"/>
                              </w:rPr>
                              <w:t xml:space="preserve">Oh een leuk boek!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Zou iemand dit willen voorlezen?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15E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10" o:spid="_x0000_s1029" type="#_x0000_t63" style="position:absolute;left:0;text-align:left;margin-left:81.55pt;margin-top:2.35pt;width:132.75pt;height:63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" adj="-13958,1998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DA1C416" w14:textId="5EE596BC" w:rsidR="00593DD0" w:rsidRPr="00562377" w:rsidRDefault="00562377" w:rsidP="00593D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377">
                        <w:rPr>
                          <w:sz w:val="20"/>
                          <w:szCs w:val="20"/>
                        </w:rPr>
                        <w:t xml:space="preserve">Oh een leuk boek! </w:t>
                      </w:r>
                      <w:r>
                        <w:rPr>
                          <w:sz w:val="20"/>
                          <w:szCs w:val="20"/>
                        </w:rPr>
                        <w:t>Zou iemand dit willen voorlezen?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377" w:rsidRPr="00593DD0">
        <w:rPr>
          <w:rFonts w:hAnsi="Arial" w:cs="Arial"/>
          <w:noProof/>
          <w:lang w:val="nl-BE" w:eastAsia="nl-BE"/>
        </w:rPr>
        <w:drawing>
          <wp:inline distT="0" distB="0" distL="0" distR="0" wp14:anchorId="3DF4B671" wp14:editId="712A37DF">
            <wp:extent cx="2428509" cy="1447800"/>
            <wp:effectExtent l="0" t="0" r="0" b="0"/>
            <wp:docPr id="8" name="Afbeelding 8" descr="C:\Users\Katriend\Pictures\afbeeldingen geluksvogels rode draad\l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end\Pictures\afbeeldingen geluksvogels rode draad\lez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80"/>
                    <a:stretch/>
                  </pic:blipFill>
                  <pic:spPr bwMode="auto">
                    <a:xfrm>
                      <a:off x="0" y="0"/>
                      <a:ext cx="2430925" cy="14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5B67E" w14:textId="653D2311" w:rsidR="00593DD0" w:rsidRDefault="00593DD0" w:rsidP="00593DD0">
      <w:pPr>
        <w:pStyle w:val="Paragraaftitel"/>
        <w:spacing w:line="360" w:lineRule="auto"/>
        <w:jc w:val="center"/>
        <w:outlineLvl w:val="0"/>
        <w:rPr>
          <w:rFonts w:hAnsi="Arial" w:cs="Arial"/>
        </w:rPr>
      </w:pPr>
    </w:p>
    <w:p w14:paraId="38F242BD" w14:textId="207C6C22" w:rsidR="00593DD0" w:rsidRDefault="00593DD0" w:rsidP="00593DD0">
      <w:pPr>
        <w:pStyle w:val="Paragraaftitel"/>
        <w:spacing w:line="360" w:lineRule="auto"/>
        <w:jc w:val="center"/>
        <w:outlineLvl w:val="0"/>
        <w:rPr>
          <w:rFonts w:hAnsi="Arial" w:cs="Arial"/>
        </w:rPr>
      </w:pPr>
      <w:r>
        <w:rPr>
          <w:rFonts w:hAnsi="Arial" w:cs="Arial"/>
        </w:rPr>
        <w:t>Wij doen dus mee, jullie ook?</w:t>
      </w:r>
    </w:p>
    <w:p w14:paraId="1C015F61" w14:textId="77777777" w:rsidR="00F96114" w:rsidRPr="00F96114" w:rsidRDefault="00F96114" w:rsidP="00F96114">
      <w:pPr>
        <w:pStyle w:val="Paragraaftitel"/>
        <w:spacing w:line="360" w:lineRule="auto"/>
        <w:jc w:val="both"/>
        <w:outlineLvl w:val="0"/>
        <w:rPr>
          <w:rFonts w:hAnsi="Arial" w:cs="Arial"/>
          <w:b w:val="0"/>
          <w:bCs w:val="0"/>
          <w:sz w:val="22"/>
          <w:szCs w:val="22"/>
        </w:rPr>
      </w:pPr>
    </w:p>
    <w:p w14:paraId="4BC7981E" w14:textId="77777777" w:rsidR="00F96114" w:rsidRPr="004B330C" w:rsidRDefault="00F96114" w:rsidP="00F96114">
      <w:pPr>
        <w:pStyle w:val="Paragraaftitel"/>
        <w:spacing w:line="360" w:lineRule="auto"/>
        <w:ind w:left="720"/>
        <w:jc w:val="both"/>
        <w:outlineLvl w:val="0"/>
        <w:rPr>
          <w:rFonts w:hAnsi="Arial" w:cs="Arial"/>
          <w:b w:val="0"/>
          <w:bCs w:val="0"/>
          <w:sz w:val="4"/>
          <w:szCs w:val="4"/>
        </w:rPr>
      </w:pPr>
    </w:p>
    <w:p w14:paraId="43238ABE" w14:textId="77777777" w:rsidR="00F96114" w:rsidRPr="004B330C" w:rsidRDefault="00F96114" w:rsidP="00F96114">
      <w:pPr>
        <w:pStyle w:val="Paragraaftitel"/>
        <w:spacing w:line="360" w:lineRule="auto"/>
        <w:jc w:val="both"/>
        <w:outlineLvl w:val="0"/>
        <w:rPr>
          <w:rFonts w:hAnsi="Arial" w:cs="Arial"/>
        </w:rPr>
      </w:pPr>
      <w:r w:rsidRPr="004B330C">
        <w:rPr>
          <w:rFonts w:hAnsi="Arial" w:cs="Arial"/>
        </w:rPr>
        <w:t>Voorlezen thuis</w:t>
      </w:r>
    </w:p>
    <w:p w14:paraId="458E7EAE" w14:textId="55C2BAF2" w:rsidR="00F96114" w:rsidRPr="00F96114" w:rsidRDefault="00562377" w:rsidP="00F96114">
      <w:pPr>
        <w:pStyle w:val="Info"/>
        <w:spacing w:line="360" w:lineRule="auto"/>
        <w:ind w:left="0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>
        <w:rPr>
          <w:rFonts w:hAnsi="Arial" w:cs="Arial"/>
          <w:b w:val="0"/>
          <w:bCs w:val="0"/>
          <w:sz w:val="22"/>
          <w:szCs w:val="22"/>
          <w:lang w:val="nl-BE"/>
        </w:rPr>
        <w:t>Bij deze roepen we</w:t>
      </w:r>
      <w:r w:rsidR="00F96114" w:rsidRPr="00F96114">
        <w:rPr>
          <w:rFonts w:hAnsi="Arial" w:cs="Arial"/>
          <w:b w:val="0"/>
          <w:bCs w:val="0"/>
          <w:sz w:val="22"/>
          <w:szCs w:val="22"/>
          <w:lang w:val="nl-BE"/>
        </w:rPr>
        <w:t xml:space="preserve"> jullie </w:t>
      </w:r>
      <w:r>
        <w:rPr>
          <w:rFonts w:hAnsi="Arial" w:cs="Arial"/>
          <w:b w:val="0"/>
          <w:bCs w:val="0"/>
          <w:sz w:val="22"/>
          <w:szCs w:val="22"/>
          <w:lang w:val="nl-BE"/>
        </w:rPr>
        <w:t xml:space="preserve">graag </w:t>
      </w:r>
      <w:r w:rsidR="00F96114" w:rsidRPr="00F96114">
        <w:rPr>
          <w:rFonts w:hAnsi="Arial" w:cs="Arial"/>
          <w:b w:val="0"/>
          <w:bCs w:val="0"/>
          <w:sz w:val="22"/>
          <w:szCs w:val="22"/>
          <w:lang w:val="nl-BE"/>
        </w:rPr>
        <w:t xml:space="preserve">op om extra veel voor te lezen thuis. </w:t>
      </w:r>
    </w:p>
    <w:p w14:paraId="069EA305" w14:textId="77777777" w:rsidR="00F96114" w:rsidRPr="00F96114" w:rsidRDefault="00F96114" w:rsidP="00F96114">
      <w:pPr>
        <w:pStyle w:val="Info"/>
        <w:spacing w:line="360" w:lineRule="auto"/>
        <w:ind w:left="0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 w:rsidRPr="00F96114">
        <w:rPr>
          <w:rFonts w:hAnsi="Arial" w:cs="Arial"/>
          <w:b w:val="0"/>
          <w:bCs w:val="0"/>
          <w:sz w:val="22"/>
          <w:szCs w:val="22"/>
          <w:lang w:val="nl-BE"/>
        </w:rPr>
        <w:t>Wat heb je nodig?</w:t>
      </w:r>
    </w:p>
    <w:p w14:paraId="0EE0A713" w14:textId="77777777" w:rsidR="00F96114" w:rsidRPr="00F96114" w:rsidRDefault="00F96114" w:rsidP="00F96114">
      <w:pPr>
        <w:pStyle w:val="Info"/>
        <w:numPr>
          <w:ilvl w:val="0"/>
          <w:numId w:val="1"/>
        </w:numPr>
        <w:spacing w:line="360" w:lineRule="auto"/>
        <w:contextualSpacing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 w:rsidRPr="00F96114">
        <w:rPr>
          <w:rFonts w:hAnsi="Arial" w:cs="Arial"/>
          <w:b w:val="0"/>
          <w:bCs w:val="0"/>
          <w:sz w:val="22"/>
          <w:szCs w:val="22"/>
          <w:lang w:val="nl-BE"/>
        </w:rPr>
        <w:t xml:space="preserve">Een ouder, grootouder, broer, zus, nonkel, huisdier, buur,… die samen met je kind een knus voorleesmoment wil beleven. </w:t>
      </w:r>
    </w:p>
    <w:p w14:paraId="0075DB91" w14:textId="77777777" w:rsidR="00A75EB1" w:rsidRPr="00A75EB1" w:rsidRDefault="00F96114" w:rsidP="00A75EB1">
      <w:pPr>
        <w:pStyle w:val="Info"/>
        <w:numPr>
          <w:ilvl w:val="0"/>
          <w:numId w:val="1"/>
        </w:numPr>
        <w:spacing w:line="360" w:lineRule="auto"/>
        <w:contextualSpacing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 w:rsidRPr="00A75EB1">
        <w:rPr>
          <w:rFonts w:hAnsi="Arial" w:cs="Arial"/>
          <w:b w:val="0"/>
          <w:bCs w:val="0"/>
          <w:sz w:val="22"/>
          <w:szCs w:val="22"/>
          <w:lang w:val="nl-BE"/>
        </w:rPr>
        <w:t xml:space="preserve">Een fijn boek. Boekentips kan je vinden op </w:t>
      </w:r>
      <w:hyperlink r:id="rId9" w:history="1">
        <w:r w:rsidR="00A75EB1" w:rsidRPr="00A75EB1">
          <w:rPr>
            <w:rStyle w:val="Hyperlink"/>
            <w:rFonts w:hAnsi="Arial" w:cs="Arial"/>
            <w:b w:val="0"/>
            <w:bCs w:val="0"/>
            <w:sz w:val="22"/>
            <w:szCs w:val="22"/>
            <w:lang w:val="nl-BE"/>
          </w:rPr>
          <w:t>www</w:t>
        </w:r>
        <w:r w:rsidR="00A75EB1" w:rsidRPr="00A75EB1">
          <w:rPr>
            <w:rStyle w:val="Hyperlink"/>
            <w:rFonts w:hAnsi="Arial" w:cs="Arial"/>
            <w:b w:val="0"/>
            <w:bCs w:val="0"/>
            <w:sz w:val="22"/>
            <w:szCs w:val="22"/>
            <w:lang w:val="nl-BE"/>
          </w:rPr>
          <w:t>.</w:t>
        </w:r>
        <w:r w:rsidR="00A75EB1" w:rsidRPr="00A75EB1">
          <w:rPr>
            <w:rStyle w:val="Hyperlink"/>
            <w:rFonts w:hAnsi="Arial" w:cs="Arial"/>
            <w:b w:val="0"/>
            <w:bCs w:val="0"/>
            <w:sz w:val="22"/>
            <w:szCs w:val="22"/>
            <w:lang w:val="nl-BE"/>
          </w:rPr>
          <w:t>voorleesweek.be</w:t>
        </w:r>
      </w:hyperlink>
    </w:p>
    <w:p w14:paraId="17DFAEA9" w14:textId="77777777" w:rsidR="00A75EB1" w:rsidRDefault="00A75EB1" w:rsidP="00A75EB1">
      <w:pPr>
        <w:pStyle w:val="Info"/>
        <w:numPr>
          <w:ilvl w:val="0"/>
          <w:numId w:val="1"/>
        </w:numPr>
        <w:spacing w:line="360" w:lineRule="auto"/>
        <w:contextualSpacing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>
        <w:rPr>
          <w:rFonts w:hAnsi="Arial" w:cs="Arial"/>
          <w:b w:val="0"/>
          <w:bCs w:val="0"/>
          <w:sz w:val="22"/>
          <w:szCs w:val="22"/>
          <w:lang w:val="nl-BE"/>
        </w:rPr>
        <w:t>In de plaatselijke bibliotheek kan je GRATIS boeken ontlenen.</w:t>
      </w:r>
    </w:p>
    <w:p w14:paraId="65CBEB54" w14:textId="0B314285" w:rsidR="00373A7C" w:rsidRDefault="00373A7C" w:rsidP="00A75EB1">
      <w:pPr>
        <w:pStyle w:val="Info"/>
        <w:numPr>
          <w:ilvl w:val="0"/>
          <w:numId w:val="1"/>
        </w:numPr>
        <w:spacing w:line="360" w:lineRule="auto"/>
        <w:contextualSpacing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>
        <w:rPr>
          <w:rFonts w:hAnsi="Arial" w:cs="Arial"/>
          <w:b w:val="0"/>
          <w:bCs w:val="0"/>
          <w:sz w:val="22"/>
          <w:szCs w:val="22"/>
          <w:lang w:val="nl-BE"/>
        </w:rPr>
        <w:t>Op de QR code klikken voor een verhaal</w:t>
      </w:r>
    </w:p>
    <w:p w14:paraId="7D42F9AD" w14:textId="77777777" w:rsidR="00373A7C" w:rsidRDefault="00373A7C" w:rsidP="00373A7C">
      <w:pPr>
        <w:pStyle w:val="Info"/>
        <w:numPr>
          <w:ilvl w:val="0"/>
          <w:numId w:val="1"/>
        </w:numPr>
        <w:spacing w:line="360" w:lineRule="auto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 w:rsidRPr="00F96114">
        <w:rPr>
          <w:rFonts w:hAnsi="Arial" w:cs="Arial"/>
          <w:b w:val="0"/>
          <w:bCs w:val="0"/>
          <w:sz w:val="22"/>
          <w:szCs w:val="22"/>
          <w:lang w:val="nl-BE"/>
        </w:rPr>
        <w:t xml:space="preserve">kleur je een vakje op de voorleeskaart die zal worden meegegeven door de juf. </w:t>
      </w:r>
      <w:r>
        <w:rPr>
          <w:rFonts w:hAnsi="Arial" w:cs="Arial"/>
          <w:b w:val="0"/>
          <w:bCs w:val="0"/>
          <w:sz w:val="22"/>
          <w:szCs w:val="22"/>
          <w:lang w:val="nl-BE"/>
        </w:rPr>
        <w:t>Is de kaart vol, geef ze terug mee naar school.</w:t>
      </w:r>
    </w:p>
    <w:p w14:paraId="4D1FDC5C" w14:textId="77777777" w:rsidR="00373A7C" w:rsidRPr="00F96114" w:rsidRDefault="00373A7C" w:rsidP="00373A7C">
      <w:pPr>
        <w:pStyle w:val="Info"/>
        <w:numPr>
          <w:ilvl w:val="0"/>
          <w:numId w:val="1"/>
        </w:numPr>
        <w:spacing w:line="360" w:lineRule="auto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>
        <w:rPr>
          <w:rFonts w:hAnsi="Arial" w:cs="Arial"/>
          <w:b w:val="0"/>
          <w:bCs w:val="0"/>
          <w:sz w:val="22"/>
          <w:szCs w:val="22"/>
          <w:lang w:val="nl-BE"/>
        </w:rPr>
        <w:t>Stuur gerust een foto van je voorleesmoment door naar, dan kunnen we deze foto’s bekijken in de klassen.</w:t>
      </w:r>
    </w:p>
    <w:p w14:paraId="33B05379" w14:textId="77777777" w:rsidR="00373A7C" w:rsidRDefault="00373A7C" w:rsidP="00373A7C">
      <w:pPr>
        <w:pStyle w:val="Info"/>
        <w:spacing w:line="360" w:lineRule="auto"/>
        <w:ind w:left="720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</w:p>
    <w:p w14:paraId="5B76367A" w14:textId="4EC34163" w:rsidR="00F96114" w:rsidRPr="00A75EB1" w:rsidRDefault="00F96114" w:rsidP="00A75EB1">
      <w:pPr>
        <w:pStyle w:val="Info"/>
        <w:spacing w:line="360" w:lineRule="auto"/>
        <w:ind w:left="720"/>
        <w:contextualSpacing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</w:p>
    <w:p w14:paraId="041F5611" w14:textId="7BB4C435" w:rsidR="00F96114" w:rsidRDefault="00F96114" w:rsidP="00F96114">
      <w:pPr>
        <w:pStyle w:val="Info"/>
        <w:spacing w:line="360" w:lineRule="auto"/>
        <w:ind w:left="0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  <w:r w:rsidRPr="00F96114">
        <w:rPr>
          <w:rFonts w:hAnsi="Arial" w:cs="Arial"/>
          <w:b w:val="0"/>
          <w:bCs w:val="0"/>
          <w:sz w:val="22"/>
          <w:szCs w:val="22"/>
          <w:lang w:val="nl-BE"/>
        </w:rPr>
        <w:t xml:space="preserve">Tip: schrijf je als voorlezer in op </w:t>
      </w:r>
      <w:hyperlink r:id="rId10" w:history="1">
        <w:r w:rsidRPr="00F96114">
          <w:rPr>
            <w:rStyle w:val="Hyperlink"/>
            <w:rFonts w:hAnsi="Arial" w:cs="Arial"/>
            <w:b w:val="0"/>
            <w:bCs w:val="0"/>
            <w:sz w:val="22"/>
            <w:szCs w:val="22"/>
            <w:lang w:val="nl-BE"/>
          </w:rPr>
          <w:t>voorleesweek.be</w:t>
        </w:r>
      </w:hyperlink>
      <w:r w:rsidRPr="00F96114">
        <w:rPr>
          <w:rFonts w:hAnsi="Arial" w:cs="Arial"/>
          <w:b w:val="0"/>
          <w:bCs w:val="0"/>
          <w:sz w:val="22"/>
          <w:szCs w:val="22"/>
          <w:lang w:val="nl-BE"/>
        </w:rPr>
        <w:t xml:space="preserve"> en win een boekenpakket! </w:t>
      </w:r>
    </w:p>
    <w:p w14:paraId="60D827C7" w14:textId="77777777" w:rsidR="00F96114" w:rsidRPr="00F96114" w:rsidRDefault="00F96114" w:rsidP="00F96114">
      <w:pPr>
        <w:pStyle w:val="Info"/>
        <w:spacing w:line="360" w:lineRule="auto"/>
        <w:ind w:left="0"/>
        <w:jc w:val="both"/>
        <w:rPr>
          <w:rFonts w:hAnsi="Arial" w:cs="Arial"/>
          <w:b w:val="0"/>
          <w:bCs w:val="0"/>
          <w:sz w:val="22"/>
          <w:szCs w:val="22"/>
          <w:lang w:val="nl-BE"/>
        </w:rPr>
      </w:pPr>
    </w:p>
    <w:p w14:paraId="41357376" w14:textId="77777777" w:rsidR="00F96114" w:rsidRPr="004B330C" w:rsidRDefault="00F96114" w:rsidP="00F96114">
      <w:pPr>
        <w:pStyle w:val="Standaard1"/>
        <w:spacing w:line="360" w:lineRule="auto"/>
        <w:ind w:left="794"/>
        <w:jc w:val="both"/>
        <w:rPr>
          <w:rFonts w:ascii="Arial" w:eastAsia="Arial" w:hAnsi="Arial" w:cs="Arial"/>
          <w:sz w:val="4"/>
          <w:szCs w:val="4"/>
          <w:lang w:val="nl-BE"/>
        </w:rPr>
      </w:pPr>
    </w:p>
    <w:p w14:paraId="04CFA9AF" w14:textId="77777777" w:rsidR="00F96114" w:rsidRDefault="00F96114" w:rsidP="00F96114">
      <w:pPr>
        <w:pStyle w:val="Standaard1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  <w:lang w:val="nl-BE"/>
        </w:rPr>
      </w:pPr>
    </w:p>
    <w:p w14:paraId="3C19064A" w14:textId="2DAD611D" w:rsidR="00103161" w:rsidRPr="000C39C5" w:rsidRDefault="00F96114" w:rsidP="00F96114">
      <w:pPr>
        <w:pStyle w:val="Standaard1"/>
        <w:spacing w:line="360" w:lineRule="auto"/>
        <w:jc w:val="center"/>
        <w:rPr>
          <w:rFonts w:ascii="Arial" w:eastAsia="Arial" w:hAnsi="Arial" w:cs="Arial"/>
          <w:sz w:val="28"/>
          <w:szCs w:val="28"/>
          <w:lang w:val="nl-BE"/>
        </w:rPr>
      </w:pPr>
      <w:r w:rsidRPr="000C39C5">
        <w:rPr>
          <w:rFonts w:ascii="Arial" w:eastAsia="Arial" w:hAnsi="Arial" w:cs="Arial"/>
          <w:sz w:val="28"/>
          <w:szCs w:val="28"/>
          <w:lang w:val="nl-BE"/>
        </w:rPr>
        <w:t>We wensen jullie alvast heel veel knusse voorleesmomenten!</w:t>
      </w:r>
    </w:p>
    <w:p w14:paraId="2E736908" w14:textId="257924A6" w:rsidR="00373A7C" w:rsidRDefault="00373A7C" w:rsidP="00F96114">
      <w:pPr>
        <w:pStyle w:val="Standaard1"/>
        <w:spacing w:line="360" w:lineRule="auto"/>
        <w:jc w:val="both"/>
      </w:pPr>
    </w:p>
    <w:p w14:paraId="3D1CA8B2" w14:textId="77777777" w:rsidR="00373A7C" w:rsidRPr="00373A7C" w:rsidRDefault="00373A7C" w:rsidP="00373A7C">
      <w:pPr>
        <w:rPr>
          <w:lang w:val="en-US"/>
        </w:rPr>
      </w:pPr>
    </w:p>
    <w:p w14:paraId="5326CE2E" w14:textId="77777777" w:rsidR="00373A7C" w:rsidRPr="00373A7C" w:rsidRDefault="00373A7C" w:rsidP="00373A7C">
      <w:pPr>
        <w:rPr>
          <w:lang w:val="en-US"/>
        </w:rPr>
      </w:pPr>
    </w:p>
    <w:p w14:paraId="016E92A2" w14:textId="77777777" w:rsidR="00373A7C" w:rsidRPr="00373A7C" w:rsidRDefault="00373A7C" w:rsidP="00373A7C">
      <w:pPr>
        <w:rPr>
          <w:lang w:val="en-US"/>
        </w:rPr>
      </w:pPr>
    </w:p>
    <w:p w14:paraId="210BA10C" w14:textId="77777777" w:rsidR="00373A7C" w:rsidRPr="00373A7C" w:rsidRDefault="00373A7C" w:rsidP="00373A7C">
      <w:pPr>
        <w:rPr>
          <w:lang w:val="en-US"/>
        </w:rPr>
      </w:pPr>
    </w:p>
    <w:p w14:paraId="427AE39A" w14:textId="77777777" w:rsidR="00373A7C" w:rsidRPr="00373A7C" w:rsidRDefault="00373A7C" w:rsidP="00373A7C">
      <w:pPr>
        <w:rPr>
          <w:lang w:val="en-US"/>
        </w:rPr>
      </w:pPr>
    </w:p>
    <w:p w14:paraId="145CB17F" w14:textId="77777777" w:rsidR="00373A7C" w:rsidRPr="00373A7C" w:rsidRDefault="00373A7C" w:rsidP="00373A7C">
      <w:pPr>
        <w:rPr>
          <w:lang w:val="en-US"/>
        </w:rPr>
      </w:pPr>
    </w:p>
    <w:p w14:paraId="29791753" w14:textId="77777777" w:rsidR="00373A7C" w:rsidRPr="00373A7C" w:rsidRDefault="00373A7C" w:rsidP="00373A7C">
      <w:pPr>
        <w:rPr>
          <w:lang w:val="en-US"/>
        </w:rPr>
      </w:pPr>
    </w:p>
    <w:p w14:paraId="510D4F8D" w14:textId="77777777" w:rsidR="00373A7C" w:rsidRPr="00373A7C" w:rsidRDefault="00373A7C" w:rsidP="00373A7C">
      <w:pPr>
        <w:rPr>
          <w:lang w:val="en-US"/>
        </w:rPr>
      </w:pPr>
    </w:p>
    <w:p w14:paraId="6AEADC69" w14:textId="77777777" w:rsidR="00373A7C" w:rsidRPr="00373A7C" w:rsidRDefault="00373A7C" w:rsidP="00373A7C">
      <w:pPr>
        <w:rPr>
          <w:lang w:val="en-US"/>
        </w:rPr>
      </w:pPr>
    </w:p>
    <w:p w14:paraId="322B7CC1" w14:textId="77777777" w:rsidR="00373A7C" w:rsidRPr="00373A7C" w:rsidRDefault="00373A7C" w:rsidP="00373A7C">
      <w:pPr>
        <w:rPr>
          <w:lang w:val="en-US"/>
        </w:rPr>
      </w:pPr>
    </w:p>
    <w:p w14:paraId="2D8EC35C" w14:textId="77777777" w:rsidR="00373A7C" w:rsidRPr="00373A7C" w:rsidRDefault="00373A7C" w:rsidP="00373A7C">
      <w:pPr>
        <w:rPr>
          <w:lang w:val="en-US"/>
        </w:rPr>
      </w:pPr>
    </w:p>
    <w:p w14:paraId="0DF065F1" w14:textId="77777777" w:rsidR="00373A7C" w:rsidRPr="00373A7C" w:rsidRDefault="00373A7C" w:rsidP="00373A7C">
      <w:pPr>
        <w:rPr>
          <w:lang w:val="en-US"/>
        </w:rPr>
      </w:pPr>
    </w:p>
    <w:p w14:paraId="01540167" w14:textId="77777777" w:rsidR="00373A7C" w:rsidRPr="00373A7C" w:rsidRDefault="00373A7C" w:rsidP="00373A7C">
      <w:pPr>
        <w:rPr>
          <w:lang w:val="en-US"/>
        </w:rPr>
      </w:pPr>
    </w:p>
    <w:p w14:paraId="6DEEFF57" w14:textId="77777777" w:rsidR="00373A7C" w:rsidRPr="00373A7C" w:rsidRDefault="00373A7C" w:rsidP="00373A7C">
      <w:pPr>
        <w:rPr>
          <w:lang w:val="en-US"/>
        </w:rPr>
      </w:pPr>
    </w:p>
    <w:p w14:paraId="51B72750" w14:textId="77777777" w:rsidR="00373A7C" w:rsidRPr="00373A7C" w:rsidRDefault="00373A7C" w:rsidP="00373A7C">
      <w:pPr>
        <w:rPr>
          <w:lang w:val="en-US"/>
        </w:rPr>
      </w:pPr>
    </w:p>
    <w:p w14:paraId="1E665783" w14:textId="77777777" w:rsidR="00373A7C" w:rsidRPr="00373A7C" w:rsidRDefault="00373A7C" w:rsidP="00373A7C">
      <w:pPr>
        <w:rPr>
          <w:lang w:val="en-US"/>
        </w:rPr>
      </w:pPr>
    </w:p>
    <w:p w14:paraId="1AC4AE09" w14:textId="77777777" w:rsidR="00373A7C" w:rsidRPr="00373A7C" w:rsidRDefault="00373A7C" w:rsidP="00373A7C">
      <w:pPr>
        <w:rPr>
          <w:lang w:val="en-US"/>
        </w:rPr>
      </w:pPr>
    </w:p>
    <w:p w14:paraId="132A45D1" w14:textId="77777777" w:rsidR="00373A7C" w:rsidRPr="00373A7C" w:rsidRDefault="00373A7C" w:rsidP="00373A7C">
      <w:pPr>
        <w:rPr>
          <w:lang w:val="en-US"/>
        </w:rPr>
      </w:pPr>
    </w:p>
    <w:p w14:paraId="3F43FBBA" w14:textId="77777777" w:rsidR="00373A7C" w:rsidRPr="00373A7C" w:rsidRDefault="00373A7C" w:rsidP="00373A7C">
      <w:pPr>
        <w:rPr>
          <w:lang w:val="en-US"/>
        </w:rPr>
      </w:pPr>
    </w:p>
    <w:p w14:paraId="272C48E3" w14:textId="77777777" w:rsidR="00373A7C" w:rsidRPr="00373A7C" w:rsidRDefault="00373A7C" w:rsidP="00373A7C">
      <w:pPr>
        <w:rPr>
          <w:lang w:val="en-US"/>
        </w:rPr>
      </w:pPr>
    </w:p>
    <w:p w14:paraId="16AA21EE" w14:textId="77777777" w:rsidR="00373A7C" w:rsidRPr="00373A7C" w:rsidRDefault="00373A7C" w:rsidP="00373A7C">
      <w:pPr>
        <w:rPr>
          <w:lang w:val="en-US"/>
        </w:rPr>
      </w:pPr>
    </w:p>
    <w:p w14:paraId="311C5CDB" w14:textId="77777777" w:rsidR="00373A7C" w:rsidRPr="00373A7C" w:rsidRDefault="00373A7C" w:rsidP="00373A7C">
      <w:pPr>
        <w:rPr>
          <w:lang w:val="en-US"/>
        </w:rPr>
      </w:pPr>
    </w:p>
    <w:p w14:paraId="65A73154" w14:textId="77777777" w:rsidR="00373A7C" w:rsidRPr="00373A7C" w:rsidRDefault="00373A7C" w:rsidP="00373A7C">
      <w:pPr>
        <w:rPr>
          <w:lang w:val="en-US"/>
        </w:rPr>
      </w:pPr>
    </w:p>
    <w:p w14:paraId="337FBB1D" w14:textId="5A1C4A3E" w:rsidR="00373A7C" w:rsidRDefault="00373A7C" w:rsidP="00373A7C">
      <w:pPr>
        <w:rPr>
          <w:lang w:val="en-US"/>
        </w:rPr>
      </w:pPr>
    </w:p>
    <w:p w14:paraId="0A59077D" w14:textId="77777777" w:rsidR="00F96114" w:rsidRPr="00373A7C" w:rsidRDefault="00F96114" w:rsidP="00373A7C">
      <w:pPr>
        <w:jc w:val="right"/>
        <w:rPr>
          <w:lang w:val="en-US"/>
        </w:rPr>
      </w:pPr>
      <w:bookmarkStart w:id="0" w:name="_GoBack"/>
      <w:bookmarkEnd w:id="0"/>
    </w:p>
    <w:sectPr w:rsidR="00F96114" w:rsidRPr="00373A7C" w:rsidSect="00593DD0">
      <w:footerReference w:type="default" r:id="rId1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B5E0" w14:textId="77777777" w:rsidR="000C71BF" w:rsidRDefault="000C71BF" w:rsidP="00593DD0">
      <w:pPr>
        <w:spacing w:after="0" w:line="240" w:lineRule="auto"/>
      </w:pPr>
      <w:r>
        <w:separator/>
      </w:r>
    </w:p>
  </w:endnote>
  <w:endnote w:type="continuationSeparator" w:id="0">
    <w:p w14:paraId="7D93120B" w14:textId="77777777" w:rsidR="000C71BF" w:rsidRDefault="000C71BF" w:rsidP="005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B8E2" w14:textId="4B6E3518" w:rsidR="00593DD0" w:rsidRDefault="00593DD0">
    <w:pPr>
      <w:pStyle w:val="Voettekst"/>
    </w:pPr>
    <w:r w:rsidRPr="008C16C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68016A1" wp14:editId="2639FFB7">
          <wp:simplePos x="0" y="0"/>
          <wp:positionH relativeFrom="margin">
            <wp:posOffset>4977130</wp:posOffset>
          </wp:positionH>
          <wp:positionV relativeFrom="paragraph">
            <wp:posOffset>-2966085</wp:posOffset>
          </wp:positionV>
          <wp:extent cx="1447800" cy="977265"/>
          <wp:effectExtent l="0" t="0" r="0" b="0"/>
          <wp:wrapNone/>
          <wp:docPr id="7" name="Afbeelding 7" descr="C:\Users\Katriend\Pictures\afbeeldingen geluksvogels rode draad\stempel kleur De Meir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iend\Pictures\afbeeldingen geluksvogels rode draad\stempel kleur De Meiro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C14C7" w14:textId="77777777" w:rsidR="000C71BF" w:rsidRDefault="000C71BF" w:rsidP="00593DD0">
      <w:pPr>
        <w:spacing w:after="0" w:line="240" w:lineRule="auto"/>
      </w:pPr>
      <w:r>
        <w:separator/>
      </w:r>
    </w:p>
  </w:footnote>
  <w:footnote w:type="continuationSeparator" w:id="0">
    <w:p w14:paraId="21907B94" w14:textId="77777777" w:rsidR="000C71BF" w:rsidRDefault="000C71BF" w:rsidP="005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B9C"/>
    <w:multiLevelType w:val="hybridMultilevel"/>
    <w:tmpl w:val="2A82417A"/>
    <w:lvl w:ilvl="0" w:tplc="4F74A1D6">
      <w:start w:val="2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DB"/>
    <w:rsid w:val="000C39C5"/>
    <w:rsid w:val="000C71BF"/>
    <w:rsid w:val="00103161"/>
    <w:rsid w:val="001223DB"/>
    <w:rsid w:val="00373A7C"/>
    <w:rsid w:val="003D5CE7"/>
    <w:rsid w:val="00562377"/>
    <w:rsid w:val="00593DD0"/>
    <w:rsid w:val="00A75EB1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30712"/>
  <w15:chartTrackingRefBased/>
  <w15:docId w15:val="{845C6981-1D4E-4187-B562-981B1E0F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E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96114"/>
    <w:rPr>
      <w:u w:val="single"/>
    </w:rPr>
  </w:style>
  <w:style w:type="paragraph" w:customStyle="1" w:styleId="Titel1">
    <w:name w:val="Titel1"/>
    <w:next w:val="Hoofdtekst"/>
    <w:rsid w:val="00F961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420" w:lineRule="exact"/>
    </w:pPr>
    <w:rPr>
      <w:rFonts w:ascii="Arial" w:eastAsia="Arial Unicode MS" w:hAnsi="Arial Unicode MS" w:cs="Arial Unicode MS"/>
      <w:b/>
      <w:bCs/>
      <w:color w:val="000000"/>
      <w:spacing w:val="3"/>
      <w:sz w:val="40"/>
      <w:szCs w:val="40"/>
      <w:bdr w:val="nil"/>
      <w:lang w:val="nl-NL"/>
    </w:rPr>
  </w:style>
  <w:style w:type="paragraph" w:customStyle="1" w:styleId="Hoofdtekst">
    <w:name w:val="Hoofdtekst"/>
    <w:rsid w:val="00F96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paragraph" w:customStyle="1" w:styleId="Paragraaftitel">
    <w:name w:val="Paragraaftitel"/>
    <w:rsid w:val="00F96114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 Unicode MS" w:hAnsi="Arial Unicode MS" w:cs="Arial Unicode MS"/>
      <w:b/>
      <w:bCs/>
      <w:color w:val="000000"/>
      <w:spacing w:val="2"/>
      <w:sz w:val="30"/>
      <w:szCs w:val="30"/>
      <w:bdr w:val="nil"/>
      <w:lang w:val="nl-NL"/>
    </w:rPr>
  </w:style>
  <w:style w:type="paragraph" w:customStyle="1" w:styleId="Info">
    <w:name w:val="Info"/>
    <w:rsid w:val="00F96114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ind w:left="794"/>
    </w:pPr>
    <w:rPr>
      <w:rFonts w:ascii="Arial" w:eastAsia="Arial Unicode MS" w:hAnsi="Arial Unicode MS" w:cs="Arial Unicode MS"/>
      <w:b/>
      <w:bCs/>
      <w:color w:val="000000"/>
      <w:spacing w:val="2"/>
      <w:sz w:val="18"/>
      <w:szCs w:val="18"/>
      <w:bdr w:val="nil"/>
      <w:lang w:val="en-US"/>
    </w:rPr>
  </w:style>
  <w:style w:type="paragraph" w:customStyle="1" w:styleId="Standaard1">
    <w:name w:val="Standaard1"/>
    <w:rsid w:val="00F961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D5CE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3DD0"/>
  </w:style>
  <w:style w:type="paragraph" w:styleId="Voettekst">
    <w:name w:val="footer"/>
    <w:basedOn w:val="Standaard"/>
    <w:link w:val="VoettekstChar"/>
    <w:uiPriority w:val="99"/>
    <w:unhideWhenUsed/>
    <w:rsid w:val="005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3DD0"/>
  </w:style>
  <w:style w:type="character" w:styleId="GevolgdeHyperlink">
    <w:name w:val="FollowedHyperlink"/>
    <w:basedOn w:val="Standaardalinea-lettertype"/>
    <w:uiPriority w:val="99"/>
    <w:semiHidden/>
    <w:unhideWhenUsed/>
    <w:rsid w:val="00A75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oorleesweek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orleeswee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Huylenbroeck</dc:creator>
  <cp:keywords/>
  <dc:description/>
  <cp:lastModifiedBy>Katriend</cp:lastModifiedBy>
  <cp:revision>2</cp:revision>
  <dcterms:created xsi:type="dcterms:W3CDTF">2021-11-15T15:05:00Z</dcterms:created>
  <dcterms:modified xsi:type="dcterms:W3CDTF">2021-11-15T15:05:00Z</dcterms:modified>
</cp:coreProperties>
</file>